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843B" w14:textId="77777777" w:rsidR="009261BC" w:rsidRPr="00534EE7" w:rsidRDefault="009261BC" w:rsidP="009261BC">
      <w:pPr>
        <w:spacing w:after="0" w:line="240" w:lineRule="auto"/>
        <w:jc w:val="center"/>
        <w:rPr>
          <w:rFonts w:ascii="Arial" w:hAnsi="Arial" w:cs="Arial"/>
          <w:b/>
          <w:sz w:val="20"/>
          <w:szCs w:val="20"/>
          <w:lang w:val="en-GB"/>
        </w:rPr>
      </w:pPr>
      <w:bookmarkStart w:id="0" w:name="_Toc357002971"/>
      <w:r w:rsidRPr="00534EE7">
        <w:rPr>
          <w:rFonts w:ascii="Arial" w:hAnsi="Arial" w:cs="Arial"/>
          <w:b/>
          <w:sz w:val="20"/>
          <w:szCs w:val="20"/>
          <w:lang w:val="en-GB"/>
        </w:rPr>
        <w:t>EU for Economic Growth (EU4EG) Project</w:t>
      </w:r>
    </w:p>
    <w:p w14:paraId="48058115" w14:textId="77777777" w:rsidR="009261BC" w:rsidRPr="00534EE7" w:rsidRDefault="009261BC" w:rsidP="009261BC">
      <w:pPr>
        <w:spacing w:after="0" w:line="240" w:lineRule="auto"/>
        <w:jc w:val="center"/>
        <w:rPr>
          <w:rFonts w:ascii="Arial" w:hAnsi="Arial" w:cs="Arial"/>
          <w:b/>
          <w:sz w:val="20"/>
          <w:szCs w:val="20"/>
          <w:lang w:val="en-GB"/>
        </w:rPr>
      </w:pPr>
    </w:p>
    <w:p w14:paraId="1635DE92" w14:textId="77777777" w:rsidR="009261BC" w:rsidRPr="009261BC" w:rsidRDefault="009261BC" w:rsidP="009261BC">
      <w:pPr>
        <w:spacing w:after="0" w:line="240" w:lineRule="auto"/>
        <w:jc w:val="center"/>
        <w:rPr>
          <w:rFonts w:ascii="Arial" w:hAnsi="Arial" w:cs="Arial"/>
          <w:b/>
          <w:sz w:val="20"/>
          <w:szCs w:val="20"/>
          <w:lang w:val="en-GB"/>
        </w:rPr>
      </w:pPr>
      <w:r w:rsidRPr="009261BC">
        <w:rPr>
          <w:rFonts w:ascii="Arial" w:hAnsi="Arial" w:cs="Arial"/>
          <w:b/>
          <w:sz w:val="20"/>
          <w:szCs w:val="20"/>
          <w:lang w:val="en-GB"/>
        </w:rPr>
        <w:t xml:space="preserve">Contracting Authority: </w:t>
      </w:r>
    </w:p>
    <w:p w14:paraId="2BA835A5" w14:textId="77777777" w:rsidR="009261BC" w:rsidRPr="00534EE7" w:rsidRDefault="009261BC" w:rsidP="009261BC">
      <w:pPr>
        <w:spacing w:after="0" w:line="240" w:lineRule="auto"/>
        <w:jc w:val="center"/>
        <w:rPr>
          <w:rFonts w:ascii="Arial" w:hAnsi="Arial" w:cs="Arial"/>
          <w:b/>
          <w:sz w:val="20"/>
          <w:szCs w:val="20"/>
          <w:lang w:val="de-DE"/>
        </w:rPr>
      </w:pPr>
      <w:r w:rsidRPr="00534EE7">
        <w:rPr>
          <w:rFonts w:ascii="Arial" w:hAnsi="Arial" w:cs="Arial"/>
          <w:b/>
          <w:sz w:val="20"/>
          <w:szCs w:val="20"/>
          <w:lang w:val="de-DE"/>
        </w:rPr>
        <w:t>Deutsche Gesellschaft für Internationale Zusammenarbeit GmbH (GIZ)</w:t>
      </w:r>
    </w:p>
    <w:p w14:paraId="0CB90FA0" w14:textId="77777777" w:rsidR="009261BC" w:rsidRPr="00534EE7" w:rsidRDefault="009261BC" w:rsidP="00DD5CB5">
      <w:pPr>
        <w:spacing w:after="0" w:line="240" w:lineRule="auto"/>
        <w:rPr>
          <w:rFonts w:ascii="Arial" w:hAnsi="Arial" w:cs="Arial"/>
          <w:b/>
          <w:sz w:val="20"/>
          <w:szCs w:val="20"/>
          <w:lang w:val="de-DE"/>
        </w:rPr>
      </w:pPr>
    </w:p>
    <w:p w14:paraId="32992300" w14:textId="77777777" w:rsidR="009261BC" w:rsidRPr="00534EE7" w:rsidRDefault="009261BC" w:rsidP="009261BC">
      <w:pPr>
        <w:spacing w:after="0" w:line="240" w:lineRule="auto"/>
        <w:jc w:val="center"/>
        <w:rPr>
          <w:rFonts w:ascii="Arial" w:hAnsi="Arial" w:cs="Arial"/>
          <w:b/>
          <w:sz w:val="20"/>
          <w:szCs w:val="20"/>
          <w:lang w:val="en-GB"/>
        </w:rPr>
      </w:pPr>
      <w:r w:rsidRPr="00534EE7">
        <w:rPr>
          <w:rFonts w:ascii="Arial" w:hAnsi="Arial" w:cs="Arial"/>
          <w:b/>
          <w:sz w:val="20"/>
          <w:szCs w:val="20"/>
          <w:lang w:val="en-GB"/>
        </w:rPr>
        <w:t>CALL FOR PROPOSALS FOR EXISTING MICRO, SMALL AND MEDIUM ENTERPRISES (MSMEs) TO USE BUSINESS SUPPORT SERVICES (BSSs)</w:t>
      </w:r>
    </w:p>
    <w:p w14:paraId="37E0817B" w14:textId="77777777" w:rsidR="009261BC" w:rsidRDefault="009261BC" w:rsidP="009261BC">
      <w:pPr>
        <w:spacing w:after="0" w:line="240" w:lineRule="auto"/>
        <w:jc w:val="center"/>
        <w:rPr>
          <w:rFonts w:ascii="Arial" w:hAnsi="Arial" w:cs="Arial"/>
          <w:b/>
          <w:sz w:val="20"/>
          <w:szCs w:val="20"/>
          <w:lang w:val="en-GB"/>
        </w:rPr>
      </w:pPr>
      <w:r w:rsidRPr="00534EE7">
        <w:rPr>
          <w:rFonts w:ascii="Arial" w:hAnsi="Arial" w:cs="Arial"/>
          <w:b/>
          <w:sz w:val="20"/>
          <w:szCs w:val="20"/>
          <w:lang w:val="en-GB"/>
        </w:rPr>
        <w:t>CALL REF: EU4EG_MSMEs_4</w:t>
      </w:r>
    </w:p>
    <w:p w14:paraId="449A6934" w14:textId="77777777" w:rsidR="00F85517" w:rsidRPr="00B51D86" w:rsidRDefault="00F85517" w:rsidP="00F85517">
      <w:pPr>
        <w:spacing w:after="0" w:line="240" w:lineRule="auto"/>
        <w:jc w:val="center"/>
        <w:rPr>
          <w:rFonts w:ascii="Arial" w:hAnsi="Arial" w:cs="Arial"/>
          <w:b/>
          <w:sz w:val="20"/>
          <w:szCs w:val="20"/>
          <w:lang w:val="en-GB"/>
        </w:rPr>
      </w:pPr>
    </w:p>
    <w:p w14:paraId="72C2CA07" w14:textId="7B128DFD" w:rsidR="00F85517" w:rsidRPr="00B51D86" w:rsidRDefault="00F85517" w:rsidP="00F85517">
      <w:pPr>
        <w:spacing w:after="0" w:line="240" w:lineRule="auto"/>
        <w:jc w:val="center"/>
        <w:rPr>
          <w:rFonts w:ascii="Arial" w:hAnsi="Arial" w:cs="Arial"/>
          <w:b/>
          <w:sz w:val="20"/>
          <w:szCs w:val="20"/>
          <w:lang w:val="en-GB"/>
        </w:rPr>
      </w:pPr>
      <w:r>
        <w:rPr>
          <w:rFonts w:ascii="Arial" w:hAnsi="Arial" w:cs="Arial"/>
          <w:b/>
          <w:sz w:val="20"/>
          <w:szCs w:val="20"/>
          <w:lang w:val="en-GB"/>
        </w:rPr>
        <w:t>SELF-DECLARATION</w:t>
      </w:r>
      <w:r w:rsidRPr="00B51D86">
        <w:rPr>
          <w:rFonts w:ascii="Arial" w:hAnsi="Arial" w:cs="Arial"/>
          <w:b/>
          <w:sz w:val="20"/>
          <w:szCs w:val="20"/>
          <w:lang w:val="en-GB"/>
        </w:rPr>
        <w:t xml:space="preserve"> FORM</w:t>
      </w:r>
    </w:p>
    <w:p w14:paraId="57ED44CE" w14:textId="77777777" w:rsidR="00F85517" w:rsidRPr="00B51D86" w:rsidRDefault="00F85517" w:rsidP="00F85517">
      <w:pPr>
        <w:pStyle w:val="Blockquote"/>
        <w:spacing w:before="0" w:after="0"/>
        <w:ind w:left="0"/>
        <w:jc w:val="both"/>
        <w:rPr>
          <w:rFonts w:ascii="Arial" w:hAnsi="Arial" w:cs="Arial"/>
          <w:bCs/>
          <w:sz w:val="20"/>
          <w:lang w:val="en-GB"/>
        </w:rPr>
      </w:pPr>
    </w:p>
    <w:p w14:paraId="44756EA0" w14:textId="24E30E22" w:rsidR="00F85517" w:rsidRPr="00B51D86" w:rsidRDefault="00F85517" w:rsidP="00F85517">
      <w:pPr>
        <w:pStyle w:val="Blockquote"/>
        <w:spacing w:before="0" w:after="0"/>
        <w:ind w:left="0"/>
        <w:jc w:val="both"/>
        <w:rPr>
          <w:rFonts w:ascii="Arial" w:hAnsi="Arial" w:cs="Arial"/>
          <w:sz w:val="20"/>
          <w:lang w:val="en-GB"/>
        </w:rPr>
      </w:pPr>
      <w:r w:rsidRPr="00B51D86">
        <w:rPr>
          <w:rFonts w:ascii="Arial" w:hAnsi="Arial" w:cs="Arial"/>
          <w:b/>
          <w:sz w:val="20"/>
          <w:lang w:val="en-GB"/>
        </w:rPr>
        <w:t xml:space="preserve">Please submit </w:t>
      </w:r>
      <w:r w:rsidRPr="00B51D86">
        <w:rPr>
          <w:rFonts w:ascii="Arial" w:hAnsi="Arial" w:cs="Arial"/>
          <w:b/>
          <w:sz w:val="20"/>
          <w:u w:val="single"/>
          <w:lang w:val="en-GB"/>
        </w:rPr>
        <w:t>only o</w:t>
      </w:r>
      <w:r w:rsidRPr="00B51D86">
        <w:rPr>
          <w:rStyle w:val="Strong"/>
          <w:rFonts w:ascii="Arial" w:eastAsiaTheme="majorEastAsia" w:hAnsi="Arial" w:cs="Arial"/>
          <w:sz w:val="20"/>
          <w:u w:val="single"/>
          <w:lang w:val="en-GB"/>
        </w:rPr>
        <w:t>ne</w:t>
      </w:r>
      <w:r w:rsidRPr="00B51D86">
        <w:rPr>
          <w:rStyle w:val="Strong"/>
          <w:rFonts w:ascii="Arial" w:eastAsiaTheme="majorEastAsia" w:hAnsi="Arial" w:cs="Arial"/>
          <w:sz w:val="20"/>
          <w:lang w:val="en-GB"/>
        </w:rPr>
        <w:t xml:space="preserve"> signed and stamped </w:t>
      </w:r>
      <w:r>
        <w:rPr>
          <w:rFonts w:ascii="Arial" w:hAnsi="Arial" w:cs="Arial"/>
          <w:b/>
          <w:bCs/>
          <w:sz w:val="20"/>
          <w:lang w:val="en-GB"/>
        </w:rPr>
        <w:t xml:space="preserve">Self-Declaration </w:t>
      </w:r>
      <w:r w:rsidRPr="00B51D86">
        <w:rPr>
          <w:rFonts w:ascii="Arial" w:hAnsi="Arial" w:cs="Arial"/>
          <w:b/>
          <w:bCs/>
          <w:sz w:val="20"/>
          <w:lang w:val="en-GB"/>
        </w:rPr>
        <w:t>Form.</w:t>
      </w:r>
      <w:r w:rsidRPr="00B51D86">
        <w:rPr>
          <w:rFonts w:ascii="Arial" w:hAnsi="Arial" w:cs="Arial"/>
          <w:sz w:val="20"/>
          <w:lang w:val="en-GB"/>
        </w:rPr>
        <w:t xml:space="preserve">  </w:t>
      </w:r>
    </w:p>
    <w:p w14:paraId="6D53C6F6" w14:textId="77777777" w:rsidR="0056362E" w:rsidRPr="00285F99" w:rsidRDefault="0056362E" w:rsidP="00285F99">
      <w:pPr>
        <w:pStyle w:val="Default"/>
        <w:jc w:val="both"/>
        <w:rPr>
          <w:b/>
          <w:sz w:val="20"/>
          <w:szCs w:val="20"/>
          <w:highlight w:val="yellow"/>
          <w:lang w:bidi="sl-SI"/>
        </w:rPr>
      </w:pPr>
    </w:p>
    <w:bookmarkEnd w:id="0"/>
    <w:p w14:paraId="48AB3532" w14:textId="28DE4842" w:rsidR="0056362E" w:rsidRPr="00285F99" w:rsidRDefault="00F85517" w:rsidP="00915F6C">
      <w:pPr>
        <w:spacing w:after="0" w:line="240" w:lineRule="auto"/>
        <w:jc w:val="center"/>
        <w:rPr>
          <w:rFonts w:ascii="Arial" w:hAnsi="Arial" w:cs="Arial"/>
          <w:b/>
          <w:caps/>
          <w:color w:val="000000"/>
          <w:sz w:val="20"/>
          <w:szCs w:val="20"/>
          <w:lang w:val="sl-SI" w:eastAsia="sl-SI" w:bidi="sl-SI"/>
        </w:rPr>
      </w:pPr>
      <w:r>
        <w:rPr>
          <w:rFonts w:ascii="Arial" w:hAnsi="Arial" w:cs="Arial"/>
          <w:b/>
          <w:caps/>
          <w:color w:val="000000"/>
          <w:sz w:val="20"/>
          <w:szCs w:val="20"/>
          <w:lang w:val="sl-SI" w:eastAsia="sl-SI" w:bidi="sl-SI"/>
        </w:rPr>
        <w:t>SelF-</w:t>
      </w:r>
      <w:r w:rsidR="00875B0A" w:rsidRPr="00285F99">
        <w:rPr>
          <w:rFonts w:ascii="Arial" w:hAnsi="Arial" w:cs="Arial"/>
          <w:b/>
          <w:caps/>
          <w:color w:val="000000"/>
          <w:sz w:val="20"/>
          <w:szCs w:val="20"/>
          <w:lang w:val="sl-SI" w:eastAsia="sl-SI" w:bidi="sl-SI"/>
        </w:rPr>
        <w:t>DECLARATION</w:t>
      </w:r>
      <w:r>
        <w:rPr>
          <w:rFonts w:ascii="Arial" w:hAnsi="Arial" w:cs="Arial"/>
          <w:b/>
          <w:caps/>
          <w:color w:val="000000"/>
          <w:sz w:val="20"/>
          <w:szCs w:val="20"/>
          <w:lang w:val="sl-SI" w:eastAsia="sl-SI" w:bidi="sl-SI"/>
        </w:rPr>
        <w:t xml:space="preserve"> OF tHE </w:t>
      </w:r>
      <w:r w:rsidR="009261BC">
        <w:rPr>
          <w:rFonts w:ascii="Arial" w:hAnsi="Arial" w:cs="Arial"/>
          <w:b/>
          <w:caps/>
          <w:color w:val="000000"/>
          <w:sz w:val="20"/>
          <w:szCs w:val="20"/>
          <w:lang w:val="sl-SI" w:eastAsia="sl-SI" w:bidi="sl-SI"/>
        </w:rPr>
        <w:t>COMPANY</w:t>
      </w:r>
    </w:p>
    <w:p w14:paraId="5E759BE7" w14:textId="77777777" w:rsidR="0056362E" w:rsidRPr="00833D8C" w:rsidRDefault="0056362E" w:rsidP="00285F99">
      <w:pPr>
        <w:spacing w:after="0" w:line="240" w:lineRule="auto"/>
        <w:jc w:val="both"/>
        <w:rPr>
          <w:rFonts w:ascii="Arial" w:hAnsi="Arial" w:cs="Arial"/>
          <w:color w:val="000000"/>
          <w:sz w:val="20"/>
          <w:szCs w:val="20"/>
          <w:lang w:val="sl-SI" w:eastAsia="sl-SI"/>
        </w:rPr>
      </w:pPr>
      <w:bookmarkStart w:id="1" w:name="_GoBack"/>
      <w:bookmarkEnd w:id="1"/>
    </w:p>
    <w:tbl>
      <w:tblPr>
        <w:tblStyle w:val="TableGrid"/>
        <w:tblW w:w="0" w:type="auto"/>
        <w:tblLook w:val="04A0" w:firstRow="1" w:lastRow="0" w:firstColumn="1" w:lastColumn="0" w:noHBand="0" w:noVBand="1"/>
      </w:tblPr>
      <w:tblGrid>
        <w:gridCol w:w="9350"/>
      </w:tblGrid>
      <w:tr w:rsidR="0056362E" w:rsidRPr="00285F99" w14:paraId="2E9D7B30" w14:textId="77777777" w:rsidTr="00285F99">
        <w:tc>
          <w:tcPr>
            <w:tcW w:w="9350" w:type="dxa"/>
          </w:tcPr>
          <w:p w14:paraId="60EAE69A" w14:textId="0C74346A" w:rsidR="0056362E" w:rsidRPr="00285F99" w:rsidRDefault="0056362E" w:rsidP="00285F99">
            <w:pPr>
              <w:pStyle w:val="Default"/>
              <w:jc w:val="both"/>
              <w:rPr>
                <w:b/>
                <w:bCs/>
                <w:color w:val="auto"/>
                <w:sz w:val="20"/>
                <w:szCs w:val="20"/>
                <w:lang w:eastAsia="en-US"/>
              </w:rPr>
            </w:pPr>
            <w:r w:rsidRPr="00285F99">
              <w:rPr>
                <w:b/>
                <w:bCs/>
                <w:color w:val="auto"/>
                <w:sz w:val="20"/>
                <w:szCs w:val="20"/>
                <w:lang w:eastAsia="en-US"/>
              </w:rPr>
              <w:t xml:space="preserve">1. </w:t>
            </w:r>
            <w:r w:rsidR="009261BC">
              <w:rPr>
                <w:b/>
                <w:bCs/>
                <w:sz w:val="20"/>
                <w:szCs w:val="20"/>
              </w:rPr>
              <w:t>Company</w:t>
            </w:r>
            <w:r w:rsidRPr="00285F99">
              <w:rPr>
                <w:b/>
                <w:bCs/>
                <w:sz w:val="20"/>
                <w:szCs w:val="20"/>
              </w:rPr>
              <w:t xml:space="preserve">’s </w:t>
            </w:r>
            <w:r w:rsidR="00875B0A" w:rsidRPr="00285F99">
              <w:rPr>
                <w:b/>
                <w:bCs/>
                <w:sz w:val="20"/>
                <w:szCs w:val="20"/>
              </w:rPr>
              <w:t>D</w:t>
            </w:r>
            <w:r w:rsidRPr="00285F99">
              <w:rPr>
                <w:b/>
                <w:bCs/>
                <w:sz w:val="20"/>
                <w:szCs w:val="20"/>
              </w:rPr>
              <w:t>eclaration on responsibilities</w:t>
            </w:r>
          </w:p>
        </w:tc>
      </w:tr>
    </w:tbl>
    <w:p w14:paraId="6A8BA0B9" w14:textId="77777777" w:rsidR="0056362E" w:rsidRPr="00285F99" w:rsidRDefault="0056362E" w:rsidP="00285F99">
      <w:pPr>
        <w:pStyle w:val="Default"/>
        <w:jc w:val="both"/>
        <w:rPr>
          <w:color w:val="auto"/>
          <w:sz w:val="20"/>
          <w:szCs w:val="20"/>
          <w:lang w:eastAsia="en-US"/>
        </w:rPr>
      </w:pPr>
    </w:p>
    <w:p w14:paraId="20653EB5" w14:textId="4810D12E" w:rsidR="00875B0A" w:rsidRPr="00285F99" w:rsidRDefault="00875B0A" w:rsidP="00285F99">
      <w:pPr>
        <w:tabs>
          <w:tab w:val="left" w:pos="-284"/>
        </w:tabs>
        <w:spacing w:after="0" w:line="240" w:lineRule="auto"/>
        <w:jc w:val="both"/>
        <w:rPr>
          <w:rFonts w:ascii="Arial" w:hAnsi="Arial" w:cs="Arial"/>
          <w:sz w:val="20"/>
          <w:szCs w:val="20"/>
          <w:lang w:val="en-GB"/>
        </w:rPr>
      </w:pPr>
      <w:r w:rsidRPr="00285F99">
        <w:rPr>
          <w:rFonts w:ascii="Arial" w:hAnsi="Arial" w:cs="Arial"/>
          <w:sz w:val="20"/>
          <w:szCs w:val="20"/>
          <w:lang w:val="en-GB"/>
        </w:rPr>
        <w:t xml:space="preserve">The </w:t>
      </w:r>
      <w:r w:rsidR="009261BC">
        <w:rPr>
          <w:rFonts w:ascii="Arial" w:hAnsi="Arial" w:cs="Arial"/>
          <w:sz w:val="20"/>
          <w:szCs w:val="20"/>
          <w:lang w:val="en-GB"/>
        </w:rPr>
        <w:t xml:space="preserve">Company </w:t>
      </w:r>
      <w:r w:rsidR="009261BC" w:rsidRPr="009261BC">
        <w:rPr>
          <w:rFonts w:ascii="Arial" w:hAnsi="Arial" w:cs="Arial"/>
          <w:i/>
          <w:iCs/>
          <w:sz w:val="20"/>
          <w:szCs w:val="20"/>
          <w:lang w:val="en-GB"/>
        </w:rPr>
        <w:t>&lt;insert the name of the company&gt;</w:t>
      </w:r>
      <w:r w:rsidRPr="00285F99">
        <w:rPr>
          <w:rFonts w:ascii="Arial" w:hAnsi="Arial" w:cs="Arial"/>
          <w:sz w:val="20"/>
          <w:szCs w:val="20"/>
          <w:lang w:val="en-GB"/>
        </w:rPr>
        <w:t>, represented by the undersigned, being the authorised signatory of the Applicant, in the context of the present Call, hereby declares that</w:t>
      </w:r>
      <w:r w:rsidR="001E4B91">
        <w:rPr>
          <w:rFonts w:ascii="Arial" w:hAnsi="Arial" w:cs="Arial"/>
          <w:sz w:val="20"/>
          <w:szCs w:val="20"/>
          <w:lang w:val="en-GB"/>
        </w:rPr>
        <w:t>:</w:t>
      </w:r>
    </w:p>
    <w:p w14:paraId="542E2691" w14:textId="672EACFA" w:rsidR="00875B0A" w:rsidRPr="00285F99" w:rsidRDefault="00875B0A" w:rsidP="00285F99">
      <w:pPr>
        <w:numPr>
          <w:ilvl w:val="0"/>
          <w:numId w:val="31"/>
        </w:numPr>
        <w:tabs>
          <w:tab w:val="left" w:pos="-284"/>
        </w:tabs>
        <w:spacing w:after="0" w:line="240" w:lineRule="auto"/>
        <w:jc w:val="both"/>
        <w:rPr>
          <w:rFonts w:ascii="Arial" w:hAnsi="Arial" w:cs="Arial"/>
          <w:sz w:val="20"/>
          <w:szCs w:val="20"/>
          <w:lang w:val="en-GB"/>
        </w:rPr>
      </w:pPr>
      <w:r w:rsidRPr="00285F99">
        <w:rPr>
          <w:rFonts w:ascii="Arial" w:hAnsi="Arial" w:cs="Arial"/>
          <w:sz w:val="20"/>
          <w:szCs w:val="20"/>
          <w:lang w:val="en-GB"/>
        </w:rPr>
        <w:t xml:space="preserve">the Applicant has sufficient capacity to </w:t>
      </w:r>
      <w:r w:rsidR="00DD5CB5">
        <w:rPr>
          <w:rFonts w:ascii="Arial" w:hAnsi="Arial" w:cs="Arial"/>
          <w:sz w:val="20"/>
          <w:szCs w:val="20"/>
          <w:lang w:val="en-GB"/>
        </w:rPr>
        <w:t>co-finance and use</w:t>
      </w:r>
      <w:r w:rsidRPr="00285F99">
        <w:rPr>
          <w:rFonts w:ascii="Arial" w:hAnsi="Arial" w:cs="Arial"/>
          <w:sz w:val="20"/>
          <w:szCs w:val="20"/>
          <w:lang w:val="en-GB"/>
        </w:rPr>
        <w:t xml:space="preserve"> the </w:t>
      </w:r>
      <w:r w:rsidR="0011123A">
        <w:rPr>
          <w:rFonts w:ascii="Arial" w:hAnsi="Arial" w:cs="Arial"/>
          <w:sz w:val="20"/>
          <w:szCs w:val="20"/>
          <w:lang w:val="en-GB"/>
        </w:rPr>
        <w:t>business support services</w:t>
      </w:r>
      <w:r w:rsidRPr="00285F99">
        <w:rPr>
          <w:rFonts w:ascii="Arial" w:hAnsi="Arial" w:cs="Arial"/>
          <w:sz w:val="20"/>
          <w:szCs w:val="20"/>
          <w:lang w:val="en-GB"/>
        </w:rPr>
        <w:t xml:space="preserve">; </w:t>
      </w:r>
    </w:p>
    <w:p w14:paraId="098A734D" w14:textId="62590D92" w:rsidR="00875B0A" w:rsidRPr="00285F99" w:rsidRDefault="00875B0A" w:rsidP="00285F99">
      <w:pPr>
        <w:numPr>
          <w:ilvl w:val="0"/>
          <w:numId w:val="31"/>
        </w:numPr>
        <w:tabs>
          <w:tab w:val="left" w:pos="-284"/>
        </w:tabs>
        <w:spacing w:after="0" w:line="240" w:lineRule="auto"/>
        <w:jc w:val="both"/>
        <w:rPr>
          <w:rFonts w:ascii="Arial" w:hAnsi="Arial" w:cs="Arial"/>
          <w:sz w:val="20"/>
          <w:szCs w:val="20"/>
          <w:lang w:val="en-GB"/>
        </w:rPr>
      </w:pPr>
      <w:r w:rsidRPr="00285F99">
        <w:rPr>
          <w:rFonts w:ascii="Arial" w:hAnsi="Arial" w:cs="Arial"/>
          <w:sz w:val="20"/>
          <w:szCs w:val="20"/>
          <w:lang w:val="en-GB"/>
        </w:rPr>
        <w:t xml:space="preserve">the Applicant certifies the legal status of the Applicant, in </w:t>
      </w:r>
      <w:r w:rsidR="00FF0013" w:rsidRPr="00285F99">
        <w:rPr>
          <w:rFonts w:ascii="Arial" w:hAnsi="Arial" w:cs="Arial"/>
          <w:sz w:val="20"/>
          <w:szCs w:val="20"/>
          <w:lang w:val="en-GB"/>
        </w:rPr>
        <w:t>the relevant sections of the Application</w:t>
      </w:r>
      <w:r w:rsidR="000A714F">
        <w:rPr>
          <w:rFonts w:ascii="Arial" w:hAnsi="Arial" w:cs="Arial"/>
          <w:sz w:val="20"/>
          <w:szCs w:val="20"/>
          <w:lang w:val="en-GB"/>
        </w:rPr>
        <w:t xml:space="preserve"> Form</w:t>
      </w:r>
      <w:r w:rsidRPr="00285F99">
        <w:rPr>
          <w:rFonts w:ascii="Arial" w:hAnsi="Arial" w:cs="Arial"/>
          <w:sz w:val="20"/>
          <w:szCs w:val="20"/>
          <w:lang w:val="en-GB"/>
        </w:rPr>
        <w:t xml:space="preserve">; </w:t>
      </w:r>
    </w:p>
    <w:p w14:paraId="1F7616A9" w14:textId="6A1B9C85" w:rsidR="00875B0A" w:rsidRPr="00285F99" w:rsidRDefault="00875B0A" w:rsidP="00285F99">
      <w:pPr>
        <w:numPr>
          <w:ilvl w:val="0"/>
          <w:numId w:val="31"/>
        </w:numPr>
        <w:tabs>
          <w:tab w:val="left" w:pos="-284"/>
        </w:tabs>
        <w:spacing w:after="0" w:line="240" w:lineRule="auto"/>
        <w:jc w:val="both"/>
        <w:rPr>
          <w:rFonts w:ascii="Arial" w:hAnsi="Arial" w:cs="Arial"/>
          <w:sz w:val="20"/>
          <w:szCs w:val="20"/>
          <w:lang w:val="en-GB"/>
        </w:rPr>
      </w:pPr>
      <w:r w:rsidRPr="00285F99">
        <w:rPr>
          <w:rFonts w:ascii="Arial" w:hAnsi="Arial" w:cs="Arial"/>
          <w:sz w:val="20"/>
          <w:szCs w:val="20"/>
          <w:lang w:val="en-GB"/>
        </w:rPr>
        <w:t>the Applicant</w:t>
      </w:r>
      <w:r w:rsidR="0011123A">
        <w:rPr>
          <w:rFonts w:ascii="Arial" w:hAnsi="Arial" w:cs="Arial"/>
          <w:sz w:val="20"/>
          <w:szCs w:val="20"/>
          <w:lang w:val="en-GB"/>
        </w:rPr>
        <w:t xml:space="preserve"> </w:t>
      </w:r>
      <w:r w:rsidRPr="00285F99">
        <w:rPr>
          <w:rFonts w:ascii="Arial" w:hAnsi="Arial" w:cs="Arial"/>
          <w:sz w:val="20"/>
          <w:szCs w:val="20"/>
          <w:lang w:val="en-GB"/>
        </w:rPr>
        <w:t>ha</w:t>
      </w:r>
      <w:r w:rsidR="0011123A">
        <w:rPr>
          <w:rFonts w:ascii="Arial" w:hAnsi="Arial" w:cs="Arial"/>
          <w:sz w:val="20"/>
          <w:szCs w:val="20"/>
          <w:lang w:val="en-GB"/>
        </w:rPr>
        <w:t>s</w:t>
      </w:r>
      <w:r w:rsidRPr="00285F99">
        <w:rPr>
          <w:rFonts w:ascii="Arial" w:hAnsi="Arial" w:cs="Arial"/>
          <w:sz w:val="20"/>
          <w:szCs w:val="20"/>
          <w:lang w:val="en-GB"/>
        </w:rPr>
        <w:t xml:space="preserve"> the professional competences</w:t>
      </w:r>
      <w:r w:rsidR="009C5E49">
        <w:rPr>
          <w:rFonts w:ascii="Arial" w:hAnsi="Arial" w:cs="Arial"/>
          <w:sz w:val="20"/>
          <w:szCs w:val="20"/>
          <w:lang w:val="en-GB"/>
        </w:rPr>
        <w:t xml:space="preserve"> and </w:t>
      </w:r>
      <w:r w:rsidRPr="00285F99">
        <w:rPr>
          <w:rFonts w:ascii="Arial" w:hAnsi="Arial" w:cs="Arial"/>
          <w:sz w:val="20"/>
          <w:szCs w:val="20"/>
          <w:lang w:val="en-GB"/>
        </w:rPr>
        <w:t>qualifications s</w:t>
      </w:r>
      <w:r w:rsidR="000A714F">
        <w:rPr>
          <w:rFonts w:ascii="Arial" w:hAnsi="Arial" w:cs="Arial"/>
          <w:sz w:val="20"/>
          <w:szCs w:val="20"/>
          <w:lang w:val="en-GB"/>
        </w:rPr>
        <w:t xml:space="preserve">pecified </w:t>
      </w:r>
      <w:r w:rsidR="000A714F" w:rsidRPr="00285F99">
        <w:rPr>
          <w:rFonts w:ascii="Arial" w:hAnsi="Arial" w:cs="Arial"/>
          <w:sz w:val="20"/>
          <w:szCs w:val="20"/>
          <w:lang w:val="en-GB"/>
        </w:rPr>
        <w:t xml:space="preserve">in the relevant sections of the Application </w:t>
      </w:r>
      <w:r w:rsidR="00EF2D0D">
        <w:rPr>
          <w:rFonts w:ascii="Arial" w:hAnsi="Arial" w:cs="Arial"/>
          <w:sz w:val="20"/>
          <w:szCs w:val="20"/>
          <w:lang w:val="en-GB"/>
        </w:rPr>
        <w:t>Form</w:t>
      </w:r>
      <w:r w:rsidRPr="00285F99">
        <w:rPr>
          <w:rFonts w:ascii="Arial" w:hAnsi="Arial" w:cs="Arial"/>
          <w:sz w:val="20"/>
          <w:szCs w:val="20"/>
          <w:lang w:val="en-GB"/>
        </w:rPr>
        <w:t xml:space="preserve">; </w:t>
      </w:r>
    </w:p>
    <w:p w14:paraId="686A7599" w14:textId="5F45612D" w:rsidR="00875B0A" w:rsidRPr="00285F99" w:rsidRDefault="00875B0A" w:rsidP="00285F99">
      <w:pPr>
        <w:numPr>
          <w:ilvl w:val="0"/>
          <w:numId w:val="31"/>
        </w:numPr>
        <w:tabs>
          <w:tab w:val="left" w:pos="-284"/>
        </w:tabs>
        <w:spacing w:after="0" w:line="240" w:lineRule="auto"/>
        <w:jc w:val="both"/>
        <w:rPr>
          <w:rFonts w:ascii="Arial" w:hAnsi="Arial" w:cs="Arial"/>
          <w:sz w:val="20"/>
          <w:szCs w:val="20"/>
          <w:lang w:val="en-GB"/>
        </w:rPr>
      </w:pPr>
      <w:r w:rsidRPr="00285F99">
        <w:rPr>
          <w:rFonts w:ascii="Arial" w:hAnsi="Arial" w:cs="Arial"/>
          <w:sz w:val="20"/>
          <w:szCs w:val="20"/>
          <w:lang w:val="en-GB"/>
        </w:rPr>
        <w:t xml:space="preserve">the Applicant is directly responsible for </w:t>
      </w:r>
      <w:r w:rsidR="00DD5CB5">
        <w:rPr>
          <w:rFonts w:ascii="Arial" w:hAnsi="Arial" w:cs="Arial"/>
          <w:sz w:val="20"/>
          <w:szCs w:val="20"/>
          <w:lang w:val="en-GB"/>
        </w:rPr>
        <w:t>contracting the BSO for delivery</w:t>
      </w:r>
      <w:r w:rsidRPr="00285F99">
        <w:rPr>
          <w:rFonts w:ascii="Arial" w:hAnsi="Arial" w:cs="Arial"/>
          <w:sz w:val="20"/>
          <w:szCs w:val="20"/>
          <w:lang w:val="en-GB"/>
        </w:rPr>
        <w:t xml:space="preserve"> of the </w:t>
      </w:r>
      <w:r w:rsidR="00394FA8">
        <w:rPr>
          <w:rFonts w:ascii="Arial" w:hAnsi="Arial" w:cs="Arial"/>
          <w:sz w:val="20"/>
          <w:szCs w:val="20"/>
          <w:lang w:val="en-GB"/>
        </w:rPr>
        <w:t>business support services</w:t>
      </w:r>
      <w:r w:rsidRPr="00285F99">
        <w:rPr>
          <w:rFonts w:ascii="Arial" w:hAnsi="Arial" w:cs="Arial"/>
          <w:sz w:val="20"/>
          <w:szCs w:val="20"/>
          <w:lang w:val="en-GB"/>
        </w:rPr>
        <w:t xml:space="preserve">, and is not acting as an intermediary; </w:t>
      </w:r>
    </w:p>
    <w:p w14:paraId="572E4B1E" w14:textId="1ADDDF6C" w:rsidR="00875B0A" w:rsidRPr="00285F99" w:rsidRDefault="00875B0A" w:rsidP="00285F99">
      <w:pPr>
        <w:numPr>
          <w:ilvl w:val="0"/>
          <w:numId w:val="31"/>
        </w:numPr>
        <w:tabs>
          <w:tab w:val="left" w:pos="-284"/>
        </w:tabs>
        <w:spacing w:after="0" w:line="240" w:lineRule="auto"/>
        <w:jc w:val="both"/>
        <w:rPr>
          <w:rFonts w:ascii="Arial" w:hAnsi="Arial" w:cs="Arial"/>
          <w:sz w:val="20"/>
          <w:szCs w:val="20"/>
          <w:lang w:val="en-GB"/>
        </w:rPr>
      </w:pPr>
      <w:r w:rsidRPr="00285F99">
        <w:rPr>
          <w:rFonts w:ascii="Arial" w:hAnsi="Arial" w:cs="Arial"/>
          <w:sz w:val="20"/>
          <w:szCs w:val="20"/>
          <w:lang w:val="en-GB"/>
        </w:rPr>
        <w:t>The Applicant</w:t>
      </w:r>
      <w:r w:rsidR="009C5E49">
        <w:rPr>
          <w:rFonts w:ascii="Arial" w:hAnsi="Arial" w:cs="Arial"/>
          <w:sz w:val="20"/>
          <w:szCs w:val="20"/>
          <w:lang w:val="en-GB"/>
        </w:rPr>
        <w:t xml:space="preserve"> </w:t>
      </w:r>
      <w:r w:rsidR="00394FA8">
        <w:rPr>
          <w:rFonts w:ascii="Arial" w:hAnsi="Arial" w:cs="Arial"/>
          <w:sz w:val="20"/>
          <w:szCs w:val="20"/>
          <w:lang w:val="en-GB"/>
        </w:rPr>
        <w:t>is</w:t>
      </w:r>
      <w:r w:rsidRPr="00285F99">
        <w:rPr>
          <w:rFonts w:ascii="Arial" w:hAnsi="Arial" w:cs="Arial"/>
          <w:sz w:val="20"/>
          <w:szCs w:val="20"/>
          <w:lang w:val="en-GB"/>
        </w:rPr>
        <w:t xml:space="preserve"> not in any of the situations </w:t>
      </w:r>
      <w:r w:rsidR="00351BE9" w:rsidRPr="002D56E9">
        <w:rPr>
          <w:rFonts w:ascii="Arial" w:hAnsi="Arial" w:cs="Arial"/>
          <w:sz w:val="20"/>
          <w:szCs w:val="20"/>
        </w:rPr>
        <w:t xml:space="preserve">excluding them from participating in </w:t>
      </w:r>
      <w:r w:rsidR="00351BE9">
        <w:rPr>
          <w:rFonts w:ascii="Arial" w:hAnsi="Arial" w:cs="Arial"/>
          <w:sz w:val="20"/>
          <w:szCs w:val="20"/>
        </w:rPr>
        <w:t xml:space="preserve">donors funded </w:t>
      </w:r>
      <w:r w:rsidR="00351BE9" w:rsidRPr="002D56E9">
        <w:rPr>
          <w:rFonts w:ascii="Arial" w:hAnsi="Arial" w:cs="Arial"/>
          <w:sz w:val="20"/>
          <w:szCs w:val="20"/>
        </w:rPr>
        <w:t>contracts</w:t>
      </w:r>
      <w:r w:rsidRPr="00285F99">
        <w:rPr>
          <w:rFonts w:ascii="Arial" w:hAnsi="Arial" w:cs="Arial"/>
          <w:sz w:val="20"/>
          <w:szCs w:val="20"/>
          <w:lang w:val="en-GB"/>
        </w:rPr>
        <w:t>. Furthermore, it is recognised and accepted that if the Applicant participate</w:t>
      </w:r>
      <w:r w:rsidR="00394FA8">
        <w:rPr>
          <w:rFonts w:ascii="Arial" w:hAnsi="Arial" w:cs="Arial"/>
          <w:sz w:val="20"/>
          <w:szCs w:val="20"/>
          <w:lang w:val="en-GB"/>
        </w:rPr>
        <w:t>s</w:t>
      </w:r>
      <w:r w:rsidRPr="00285F99">
        <w:rPr>
          <w:rFonts w:ascii="Arial" w:hAnsi="Arial" w:cs="Arial"/>
          <w:sz w:val="20"/>
          <w:szCs w:val="20"/>
          <w:lang w:val="en-GB"/>
        </w:rPr>
        <w:t xml:space="preserve"> in spite of being in any of these situations, </w:t>
      </w:r>
      <w:r w:rsidR="00394FA8">
        <w:rPr>
          <w:rFonts w:ascii="Arial" w:hAnsi="Arial" w:cs="Arial"/>
          <w:sz w:val="20"/>
          <w:szCs w:val="20"/>
          <w:lang w:val="en-GB"/>
        </w:rPr>
        <w:t>it</w:t>
      </w:r>
      <w:r w:rsidRPr="00285F99">
        <w:rPr>
          <w:rFonts w:ascii="Arial" w:hAnsi="Arial" w:cs="Arial"/>
          <w:sz w:val="20"/>
          <w:szCs w:val="20"/>
          <w:lang w:val="en-GB"/>
        </w:rPr>
        <w:t xml:space="preserve"> may be excluded from other procedures in accordance with the </w:t>
      </w:r>
      <w:r w:rsidR="00394FA8">
        <w:rPr>
          <w:rFonts w:ascii="Arial" w:hAnsi="Arial" w:cs="Arial"/>
          <w:sz w:val="20"/>
          <w:szCs w:val="20"/>
          <w:lang w:val="en-GB"/>
        </w:rPr>
        <w:t>r</w:t>
      </w:r>
      <w:r w:rsidRPr="00285F99">
        <w:rPr>
          <w:rFonts w:ascii="Arial" w:hAnsi="Arial" w:cs="Arial"/>
          <w:sz w:val="20"/>
          <w:szCs w:val="20"/>
          <w:lang w:val="en-GB"/>
        </w:rPr>
        <w:t>egulation</w:t>
      </w:r>
      <w:r w:rsidR="00394FA8">
        <w:rPr>
          <w:rFonts w:ascii="Arial" w:hAnsi="Arial" w:cs="Arial"/>
          <w:sz w:val="20"/>
          <w:szCs w:val="20"/>
          <w:lang w:val="en-GB"/>
        </w:rPr>
        <w:t>s</w:t>
      </w:r>
      <w:r w:rsidRPr="00285F99">
        <w:rPr>
          <w:rFonts w:ascii="Arial" w:hAnsi="Arial" w:cs="Arial"/>
          <w:sz w:val="20"/>
          <w:szCs w:val="20"/>
          <w:lang w:val="en-GB"/>
        </w:rPr>
        <w:t xml:space="preserve"> in force; </w:t>
      </w:r>
    </w:p>
    <w:p w14:paraId="2604A441" w14:textId="6D501BED" w:rsidR="00875B0A" w:rsidRPr="00285F99" w:rsidRDefault="00875B0A" w:rsidP="00285F99">
      <w:pPr>
        <w:numPr>
          <w:ilvl w:val="0"/>
          <w:numId w:val="31"/>
        </w:numPr>
        <w:tabs>
          <w:tab w:val="left" w:pos="-284"/>
        </w:tabs>
        <w:spacing w:after="0" w:line="240" w:lineRule="auto"/>
        <w:jc w:val="both"/>
        <w:rPr>
          <w:rFonts w:ascii="Arial" w:hAnsi="Arial" w:cs="Arial"/>
          <w:sz w:val="20"/>
          <w:szCs w:val="20"/>
          <w:lang w:val="en-GB"/>
        </w:rPr>
      </w:pPr>
      <w:r w:rsidRPr="00285F99">
        <w:rPr>
          <w:rFonts w:ascii="Arial" w:hAnsi="Arial" w:cs="Arial"/>
          <w:sz w:val="20"/>
          <w:szCs w:val="20"/>
          <w:lang w:val="en-GB"/>
        </w:rPr>
        <w:t xml:space="preserve">the Applicant is in a position to deliver immediately, upon request, the </w:t>
      </w:r>
      <w:r w:rsidR="00FE50BC" w:rsidRPr="00285F99">
        <w:rPr>
          <w:rFonts w:ascii="Arial" w:hAnsi="Arial" w:cs="Arial"/>
          <w:sz w:val="20"/>
          <w:szCs w:val="20"/>
          <w:lang w:val="en-GB"/>
        </w:rPr>
        <w:t xml:space="preserve">original or certified copy of </w:t>
      </w:r>
      <w:r w:rsidR="00394FA8">
        <w:rPr>
          <w:rFonts w:ascii="Arial" w:hAnsi="Arial" w:cs="Arial"/>
          <w:sz w:val="20"/>
          <w:szCs w:val="20"/>
          <w:lang w:val="en-GB"/>
        </w:rPr>
        <w:t xml:space="preserve">any </w:t>
      </w:r>
      <w:r w:rsidRPr="00285F99">
        <w:rPr>
          <w:rFonts w:ascii="Arial" w:hAnsi="Arial" w:cs="Arial"/>
          <w:sz w:val="20"/>
          <w:szCs w:val="20"/>
          <w:lang w:val="en-GB"/>
        </w:rPr>
        <w:t xml:space="preserve">supporting documents </w:t>
      </w:r>
      <w:r w:rsidR="00394FA8">
        <w:rPr>
          <w:rFonts w:ascii="Arial" w:hAnsi="Arial" w:cs="Arial"/>
          <w:sz w:val="20"/>
          <w:szCs w:val="20"/>
          <w:lang w:val="en-GB"/>
        </w:rPr>
        <w:t>if requested</w:t>
      </w:r>
      <w:r w:rsidR="00390117">
        <w:rPr>
          <w:rFonts w:ascii="Arial" w:hAnsi="Arial" w:cs="Arial"/>
          <w:sz w:val="20"/>
          <w:szCs w:val="20"/>
          <w:lang w:val="en-GB"/>
        </w:rPr>
        <w:t>;</w:t>
      </w:r>
      <w:r w:rsidRPr="00285F99">
        <w:rPr>
          <w:rFonts w:ascii="Arial" w:hAnsi="Arial" w:cs="Arial"/>
          <w:sz w:val="20"/>
          <w:szCs w:val="20"/>
          <w:lang w:val="en-GB"/>
        </w:rPr>
        <w:t xml:space="preserve"> </w:t>
      </w:r>
    </w:p>
    <w:p w14:paraId="6A684D02" w14:textId="1630BB9C" w:rsidR="00875B0A" w:rsidRPr="0095627D" w:rsidRDefault="00875B0A" w:rsidP="0095627D">
      <w:pPr>
        <w:numPr>
          <w:ilvl w:val="0"/>
          <w:numId w:val="31"/>
        </w:numPr>
        <w:tabs>
          <w:tab w:val="left" w:pos="-284"/>
        </w:tabs>
        <w:spacing w:after="0" w:line="240" w:lineRule="auto"/>
        <w:jc w:val="both"/>
        <w:rPr>
          <w:rFonts w:ascii="Arial" w:hAnsi="Arial" w:cs="Arial"/>
          <w:b/>
          <w:sz w:val="20"/>
          <w:szCs w:val="20"/>
          <w:lang w:val="en-GB"/>
        </w:rPr>
      </w:pPr>
      <w:r w:rsidRPr="00285F99">
        <w:rPr>
          <w:rFonts w:ascii="Arial" w:hAnsi="Arial" w:cs="Arial"/>
          <w:b/>
          <w:sz w:val="20"/>
          <w:szCs w:val="20"/>
          <w:lang w:val="en-GB"/>
        </w:rPr>
        <w:t xml:space="preserve">the Applicant </w:t>
      </w:r>
      <w:r w:rsidR="00394FA8">
        <w:rPr>
          <w:rFonts w:ascii="Arial" w:hAnsi="Arial" w:cs="Arial"/>
          <w:b/>
          <w:sz w:val="20"/>
          <w:szCs w:val="20"/>
          <w:lang w:val="en-GB"/>
        </w:rPr>
        <w:t xml:space="preserve">is </w:t>
      </w:r>
      <w:r w:rsidRPr="00285F99">
        <w:rPr>
          <w:rFonts w:ascii="Arial" w:hAnsi="Arial" w:cs="Arial"/>
          <w:b/>
          <w:sz w:val="20"/>
          <w:szCs w:val="20"/>
          <w:lang w:val="en-GB"/>
        </w:rPr>
        <w:t xml:space="preserve">eligible in accordance with the criteria set out </w:t>
      </w:r>
      <w:r w:rsidR="00394FA8">
        <w:rPr>
          <w:rFonts w:ascii="Arial" w:hAnsi="Arial" w:cs="Arial"/>
          <w:b/>
          <w:sz w:val="20"/>
          <w:szCs w:val="20"/>
          <w:lang w:val="en-GB"/>
        </w:rPr>
        <w:t xml:space="preserve">in the Call for </w:t>
      </w:r>
      <w:r w:rsidR="00DD5CB5">
        <w:rPr>
          <w:rFonts w:ascii="Arial" w:hAnsi="Arial" w:cs="Arial"/>
          <w:b/>
          <w:sz w:val="20"/>
          <w:szCs w:val="20"/>
          <w:lang w:val="en-GB"/>
        </w:rPr>
        <w:t>MSMEs_4</w:t>
      </w:r>
      <w:r w:rsidR="0095627D">
        <w:rPr>
          <w:rFonts w:ascii="Arial" w:hAnsi="Arial" w:cs="Arial"/>
          <w:b/>
          <w:sz w:val="20"/>
          <w:szCs w:val="20"/>
          <w:lang w:val="en-GB"/>
        </w:rPr>
        <w:t>.</w:t>
      </w:r>
    </w:p>
    <w:p w14:paraId="5E6EEEFC" w14:textId="77777777" w:rsidR="001E4B91" w:rsidRDefault="001E4B91" w:rsidP="00285F99">
      <w:pPr>
        <w:tabs>
          <w:tab w:val="left" w:pos="-284"/>
        </w:tabs>
        <w:spacing w:after="0" w:line="240" w:lineRule="auto"/>
        <w:jc w:val="both"/>
        <w:rPr>
          <w:rFonts w:ascii="Arial" w:hAnsi="Arial" w:cs="Arial"/>
          <w:sz w:val="20"/>
          <w:szCs w:val="20"/>
          <w:lang w:val="en-GB"/>
        </w:rPr>
      </w:pPr>
    </w:p>
    <w:p w14:paraId="62F8BAF5" w14:textId="11857308" w:rsidR="00FF4F93" w:rsidRPr="00AA3354" w:rsidRDefault="00875B0A" w:rsidP="00AA3354">
      <w:pPr>
        <w:tabs>
          <w:tab w:val="left" w:pos="-284"/>
        </w:tabs>
        <w:spacing w:after="0" w:line="240" w:lineRule="auto"/>
        <w:jc w:val="both"/>
        <w:rPr>
          <w:rFonts w:ascii="Arial" w:hAnsi="Arial" w:cs="Arial"/>
          <w:sz w:val="20"/>
          <w:szCs w:val="20"/>
          <w:lang w:val="en-GB"/>
        </w:rPr>
      </w:pPr>
      <w:r w:rsidRPr="00285F99">
        <w:rPr>
          <w:rFonts w:ascii="Arial" w:hAnsi="Arial" w:cs="Arial"/>
          <w:sz w:val="20"/>
          <w:szCs w:val="20"/>
          <w:lang w:val="en-GB"/>
        </w:rPr>
        <w:t xml:space="preserve">We acknowledge that if we participate in spite of being in any of the situations </w:t>
      </w:r>
      <w:r w:rsidR="002F3F34" w:rsidRPr="002D56E9">
        <w:rPr>
          <w:rFonts w:ascii="Arial" w:hAnsi="Arial" w:cs="Arial"/>
          <w:sz w:val="20"/>
          <w:szCs w:val="20"/>
        </w:rPr>
        <w:t xml:space="preserve">excluding </w:t>
      </w:r>
      <w:r w:rsidR="002F3F34">
        <w:rPr>
          <w:rFonts w:ascii="Arial" w:hAnsi="Arial" w:cs="Arial"/>
          <w:sz w:val="20"/>
          <w:szCs w:val="20"/>
        </w:rPr>
        <w:t>us</w:t>
      </w:r>
      <w:r w:rsidR="002F3F34" w:rsidRPr="002D56E9">
        <w:rPr>
          <w:rFonts w:ascii="Arial" w:hAnsi="Arial" w:cs="Arial"/>
          <w:sz w:val="20"/>
          <w:szCs w:val="20"/>
        </w:rPr>
        <w:t xml:space="preserve"> from participating in </w:t>
      </w:r>
      <w:r w:rsidR="002F3F34">
        <w:rPr>
          <w:rFonts w:ascii="Arial" w:hAnsi="Arial" w:cs="Arial"/>
          <w:sz w:val="20"/>
          <w:szCs w:val="20"/>
        </w:rPr>
        <w:t xml:space="preserve">donors funded </w:t>
      </w:r>
      <w:r w:rsidR="002F3F34" w:rsidRPr="002D56E9">
        <w:rPr>
          <w:rFonts w:ascii="Arial" w:hAnsi="Arial" w:cs="Arial"/>
          <w:sz w:val="20"/>
          <w:szCs w:val="20"/>
        </w:rPr>
        <w:t>contracts</w:t>
      </w:r>
      <w:r w:rsidRPr="00285F99">
        <w:rPr>
          <w:rFonts w:ascii="Arial" w:hAnsi="Arial" w:cs="Arial"/>
          <w:sz w:val="20"/>
          <w:szCs w:val="20"/>
          <w:lang w:val="en-GB"/>
        </w:rPr>
        <w:t xml:space="preserve"> or if the declarations or information provided prove to be false we may be subject to rejection from this procedure</w:t>
      </w:r>
      <w:r w:rsidR="00AA3354">
        <w:rPr>
          <w:rFonts w:ascii="Arial" w:hAnsi="Arial" w:cs="Arial"/>
          <w:sz w:val="20"/>
          <w:szCs w:val="20"/>
          <w:lang w:val="en-GB"/>
        </w:rPr>
        <w:t>.</w:t>
      </w:r>
    </w:p>
    <w:tbl>
      <w:tblPr>
        <w:tblStyle w:val="TableGrid"/>
        <w:tblpPr w:leftFromText="141" w:rightFromText="141" w:vertAnchor="text" w:horzAnchor="margin"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5195"/>
      </w:tblGrid>
      <w:tr w:rsidR="00232659" w:rsidRPr="00285F99" w14:paraId="2359FB4E" w14:textId="77777777" w:rsidTr="00617D55">
        <w:tc>
          <w:tcPr>
            <w:tcW w:w="4165" w:type="dxa"/>
          </w:tcPr>
          <w:p w14:paraId="06DEC1AE" w14:textId="77777777" w:rsidR="00232659" w:rsidRPr="00285F99" w:rsidRDefault="00232659" w:rsidP="00285F99">
            <w:pPr>
              <w:keepNext/>
              <w:keepLines/>
              <w:widowControl w:val="0"/>
              <w:jc w:val="both"/>
              <w:rPr>
                <w:rFonts w:ascii="Arial" w:hAnsi="Arial" w:cs="Arial"/>
                <w:b/>
                <w:bCs/>
                <w:sz w:val="20"/>
                <w:szCs w:val="20"/>
                <w:lang w:val="en-GB"/>
              </w:rPr>
            </w:pPr>
          </w:p>
          <w:p w14:paraId="31875F2B" w14:textId="59C09FF1" w:rsidR="00232659" w:rsidRPr="00285F99" w:rsidRDefault="00232659" w:rsidP="00285F99">
            <w:pPr>
              <w:keepNext/>
              <w:keepLines/>
              <w:widowControl w:val="0"/>
              <w:jc w:val="both"/>
              <w:rPr>
                <w:rFonts w:ascii="Arial" w:hAnsi="Arial" w:cs="Arial"/>
                <w:b/>
                <w:bCs/>
                <w:sz w:val="20"/>
                <w:szCs w:val="20"/>
                <w:lang w:val="en-GB"/>
              </w:rPr>
            </w:pPr>
            <w:r w:rsidRPr="00285F99">
              <w:rPr>
                <w:rFonts w:ascii="Arial" w:hAnsi="Arial" w:cs="Arial"/>
                <w:b/>
                <w:bCs/>
                <w:sz w:val="20"/>
                <w:szCs w:val="20"/>
                <w:lang w:val="en-GB"/>
              </w:rPr>
              <w:t>Signed on behalf of the Applicant:</w:t>
            </w:r>
          </w:p>
          <w:p w14:paraId="040B5268" w14:textId="77777777" w:rsidR="00232659" w:rsidRPr="00285F99" w:rsidRDefault="00232659" w:rsidP="00285F99">
            <w:pPr>
              <w:keepNext/>
              <w:keepLines/>
              <w:widowControl w:val="0"/>
              <w:jc w:val="both"/>
              <w:rPr>
                <w:rFonts w:ascii="Arial" w:hAnsi="Arial" w:cs="Arial"/>
                <w:b/>
                <w:bCs/>
                <w:sz w:val="20"/>
                <w:szCs w:val="20"/>
                <w:lang w:val="en-GB"/>
              </w:rPr>
            </w:pPr>
          </w:p>
          <w:p w14:paraId="41650206" w14:textId="77777777" w:rsidR="00232659" w:rsidRPr="00285F99" w:rsidRDefault="00232659" w:rsidP="00285F99">
            <w:pPr>
              <w:keepNext/>
              <w:keepLines/>
              <w:widowControl w:val="0"/>
              <w:jc w:val="both"/>
              <w:rPr>
                <w:rFonts w:ascii="Arial" w:hAnsi="Arial" w:cs="Arial"/>
                <w:b/>
                <w:bCs/>
                <w:sz w:val="20"/>
                <w:szCs w:val="20"/>
                <w:lang w:val="en-GB"/>
              </w:rPr>
            </w:pPr>
            <w:r w:rsidRPr="00285F99">
              <w:rPr>
                <w:rFonts w:ascii="Arial" w:hAnsi="Arial" w:cs="Arial"/>
                <w:b/>
                <w:bCs/>
                <w:sz w:val="20"/>
                <w:szCs w:val="20"/>
                <w:lang w:val="en-GB"/>
              </w:rPr>
              <w:t>_______________________________</w:t>
            </w:r>
          </w:p>
          <w:p w14:paraId="5B0B7A64" w14:textId="77777777" w:rsidR="00232659" w:rsidRPr="00285F99" w:rsidRDefault="00232659" w:rsidP="00285F99">
            <w:pPr>
              <w:keepNext/>
              <w:keepLines/>
              <w:widowControl w:val="0"/>
              <w:jc w:val="both"/>
              <w:rPr>
                <w:rFonts w:ascii="Arial" w:hAnsi="Arial" w:cs="Arial"/>
                <w:sz w:val="20"/>
                <w:szCs w:val="20"/>
                <w:lang w:val="en-GB"/>
              </w:rPr>
            </w:pPr>
          </w:p>
          <w:p w14:paraId="626342D7" w14:textId="77777777" w:rsidR="00232659" w:rsidRPr="00285F99" w:rsidRDefault="00232659" w:rsidP="00285F99">
            <w:pPr>
              <w:keepNext/>
              <w:keepLines/>
              <w:widowControl w:val="0"/>
              <w:jc w:val="both"/>
              <w:rPr>
                <w:rFonts w:ascii="Arial" w:hAnsi="Arial" w:cs="Arial"/>
                <w:sz w:val="20"/>
                <w:szCs w:val="20"/>
                <w:lang w:val="en-GB"/>
              </w:rPr>
            </w:pPr>
            <w:r w:rsidRPr="00285F99">
              <w:rPr>
                <w:rFonts w:ascii="Arial" w:hAnsi="Arial" w:cs="Arial"/>
                <w:sz w:val="20"/>
                <w:szCs w:val="20"/>
                <w:lang w:val="en-GB"/>
              </w:rPr>
              <w:t>Name:</w:t>
            </w:r>
          </w:p>
          <w:p w14:paraId="15081D42" w14:textId="77777777" w:rsidR="00232659" w:rsidRPr="00285F99" w:rsidRDefault="00232659" w:rsidP="00285F99">
            <w:pPr>
              <w:keepNext/>
              <w:keepLines/>
              <w:widowControl w:val="0"/>
              <w:jc w:val="both"/>
              <w:rPr>
                <w:rFonts w:ascii="Arial" w:hAnsi="Arial" w:cs="Arial"/>
                <w:sz w:val="20"/>
                <w:szCs w:val="20"/>
                <w:lang w:val="en-GB"/>
              </w:rPr>
            </w:pPr>
            <w:r w:rsidRPr="00285F99">
              <w:rPr>
                <w:rFonts w:ascii="Arial" w:hAnsi="Arial" w:cs="Arial"/>
                <w:sz w:val="20"/>
                <w:szCs w:val="20"/>
                <w:lang w:val="en-GB"/>
              </w:rPr>
              <w:t>Position:</w:t>
            </w:r>
          </w:p>
          <w:p w14:paraId="735716B5" w14:textId="77777777" w:rsidR="00232659" w:rsidRPr="00285F99" w:rsidRDefault="00232659" w:rsidP="00285F99">
            <w:pPr>
              <w:keepNext/>
              <w:keepLines/>
              <w:widowControl w:val="0"/>
              <w:jc w:val="both"/>
              <w:rPr>
                <w:rFonts w:ascii="Arial" w:hAnsi="Arial" w:cs="Arial"/>
                <w:sz w:val="20"/>
                <w:szCs w:val="20"/>
                <w:lang w:val="en-GB"/>
              </w:rPr>
            </w:pPr>
            <w:r w:rsidRPr="00285F99">
              <w:rPr>
                <w:rFonts w:ascii="Arial" w:hAnsi="Arial" w:cs="Arial"/>
                <w:sz w:val="20"/>
                <w:szCs w:val="20"/>
                <w:lang w:val="en-GB"/>
              </w:rPr>
              <w:t>Date:</w:t>
            </w:r>
          </w:p>
        </w:tc>
        <w:tc>
          <w:tcPr>
            <w:tcW w:w="5195" w:type="dxa"/>
          </w:tcPr>
          <w:p w14:paraId="6F0F249F" w14:textId="77777777" w:rsidR="00232659" w:rsidRPr="00285F99" w:rsidRDefault="00232659" w:rsidP="00285F99">
            <w:pPr>
              <w:keepNext/>
              <w:keepLines/>
              <w:widowControl w:val="0"/>
              <w:jc w:val="both"/>
              <w:rPr>
                <w:rFonts w:ascii="Arial" w:hAnsi="Arial" w:cs="Arial"/>
                <w:b/>
                <w:bCs/>
                <w:sz w:val="20"/>
                <w:szCs w:val="20"/>
                <w:lang w:val="en-GB"/>
              </w:rPr>
            </w:pPr>
          </w:p>
          <w:p w14:paraId="2B16C395" w14:textId="7B09B796" w:rsidR="00232659" w:rsidRPr="00285F99" w:rsidRDefault="00232659" w:rsidP="00285F99">
            <w:pPr>
              <w:keepNext/>
              <w:keepLines/>
              <w:widowControl w:val="0"/>
              <w:jc w:val="both"/>
              <w:rPr>
                <w:rFonts w:ascii="Arial" w:hAnsi="Arial" w:cs="Arial"/>
                <w:b/>
                <w:bCs/>
                <w:sz w:val="20"/>
                <w:szCs w:val="20"/>
                <w:lang w:val="en-GB"/>
              </w:rPr>
            </w:pPr>
            <w:r w:rsidRPr="00285F99">
              <w:rPr>
                <w:rFonts w:ascii="Arial" w:hAnsi="Arial" w:cs="Arial"/>
                <w:b/>
                <w:bCs/>
                <w:sz w:val="20"/>
                <w:szCs w:val="20"/>
                <w:lang w:val="en-GB"/>
              </w:rPr>
              <w:t>Official stamp of the Applicant:</w:t>
            </w:r>
            <w:r w:rsidR="00AA3354" w:rsidRPr="00285F99">
              <w:rPr>
                <w:rFonts w:ascii="Arial" w:hAnsi="Arial" w:cs="Arial"/>
                <w:b/>
                <w:bCs/>
                <w:noProof/>
                <w:sz w:val="20"/>
                <w:szCs w:val="20"/>
                <w:lang w:val="en-GB" w:eastAsia="es-ES"/>
              </w:rPr>
              <mc:AlternateContent>
                <mc:Choice Requires="wps">
                  <w:drawing>
                    <wp:anchor distT="45720" distB="45720" distL="114300" distR="114300" simplePos="0" relativeHeight="251659264" behindDoc="0" locked="0" layoutInCell="1" allowOverlap="1" wp14:anchorId="1A00CA3A" wp14:editId="6BCA9619">
                      <wp:simplePos x="0" y="0"/>
                      <wp:positionH relativeFrom="column">
                        <wp:posOffset>3810</wp:posOffset>
                      </wp:positionH>
                      <wp:positionV relativeFrom="paragraph">
                        <wp:posOffset>504825</wp:posOffset>
                      </wp:positionV>
                      <wp:extent cx="1938020" cy="706755"/>
                      <wp:effectExtent l="0" t="0" r="24130" b="171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706755"/>
                              </a:xfrm>
                              <a:prstGeom prst="rect">
                                <a:avLst/>
                              </a:prstGeom>
                              <a:solidFill>
                                <a:srgbClr val="FFFFFF"/>
                              </a:solidFill>
                              <a:ln w="9525">
                                <a:solidFill>
                                  <a:srgbClr val="000000"/>
                                </a:solidFill>
                                <a:miter lim="800000"/>
                                <a:headEnd/>
                                <a:tailEnd/>
                              </a:ln>
                            </wps:spPr>
                            <wps:txbx>
                              <w:txbxContent>
                                <w:p w14:paraId="3BE42B09" w14:textId="77777777" w:rsidR="00AA3354" w:rsidRPr="00925FFA" w:rsidRDefault="00AA3354" w:rsidP="00AA3354">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0CA3A" id="_x0000_t202" coordsize="21600,21600" o:spt="202" path="m,l,21600r21600,l21600,xe">
                      <v:stroke joinstyle="miter"/>
                      <v:path gradientshapeok="t" o:connecttype="rect"/>
                    </v:shapetype>
                    <v:shape id="Cuadro de texto 2" o:spid="_x0000_s1026" type="#_x0000_t202" style="position:absolute;left:0;text-align:left;margin-left:.3pt;margin-top:39.75pt;width:152.6pt;height:5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">
                      <v:textbox>
                        <w:txbxContent>
                          <w:p w14:paraId="3BE42B09" w14:textId="77777777" w:rsidR="00AA3354" w:rsidRPr="00925FFA" w:rsidRDefault="00AA3354" w:rsidP="00AA3354">
                            <w:pPr>
                              <w:rPr>
                                <w:lang w:val="es-ES"/>
                              </w:rPr>
                            </w:pPr>
                          </w:p>
                        </w:txbxContent>
                      </v:textbox>
                      <w10:wrap type="square"/>
                    </v:shape>
                  </w:pict>
                </mc:Fallback>
              </mc:AlternateContent>
            </w:r>
          </w:p>
        </w:tc>
      </w:tr>
      <w:tr w:rsidR="00AA3354" w:rsidRPr="00285F99" w14:paraId="6D9F6D23" w14:textId="77777777" w:rsidTr="00617D55">
        <w:tc>
          <w:tcPr>
            <w:tcW w:w="4165" w:type="dxa"/>
          </w:tcPr>
          <w:p w14:paraId="4A6E1B63" w14:textId="77777777" w:rsidR="00AA3354" w:rsidRPr="00285F99" w:rsidRDefault="00AA3354" w:rsidP="00285F99">
            <w:pPr>
              <w:keepNext/>
              <w:keepLines/>
              <w:widowControl w:val="0"/>
              <w:jc w:val="both"/>
              <w:rPr>
                <w:rFonts w:ascii="Arial" w:hAnsi="Arial" w:cs="Arial"/>
                <w:b/>
                <w:bCs/>
                <w:sz w:val="20"/>
                <w:szCs w:val="20"/>
                <w:lang w:val="en-GB"/>
              </w:rPr>
            </w:pPr>
          </w:p>
        </w:tc>
        <w:tc>
          <w:tcPr>
            <w:tcW w:w="5195" w:type="dxa"/>
          </w:tcPr>
          <w:p w14:paraId="7D1D71B0" w14:textId="77777777" w:rsidR="00AA3354" w:rsidRPr="00285F99" w:rsidRDefault="00AA3354" w:rsidP="00285F99">
            <w:pPr>
              <w:keepNext/>
              <w:keepLines/>
              <w:widowControl w:val="0"/>
              <w:jc w:val="both"/>
              <w:rPr>
                <w:rFonts w:ascii="Arial" w:hAnsi="Arial" w:cs="Arial"/>
                <w:b/>
                <w:bCs/>
                <w:sz w:val="20"/>
                <w:szCs w:val="20"/>
                <w:lang w:val="en-GB"/>
              </w:rPr>
            </w:pPr>
          </w:p>
        </w:tc>
      </w:tr>
    </w:tbl>
    <w:p w14:paraId="6A6F37B3" w14:textId="47B8B787" w:rsidR="00262675" w:rsidRPr="00285F99" w:rsidRDefault="00262675" w:rsidP="00AA3354">
      <w:pPr>
        <w:spacing w:after="0" w:line="240" w:lineRule="auto"/>
        <w:jc w:val="both"/>
        <w:rPr>
          <w:rFonts w:ascii="Arial" w:hAnsi="Arial" w:cs="Arial"/>
          <w:sz w:val="20"/>
          <w:szCs w:val="20"/>
        </w:rPr>
      </w:pPr>
    </w:p>
    <w:sectPr w:rsidR="00262675" w:rsidRPr="00285F99" w:rsidSect="009D33D1">
      <w:headerReference w:type="default" r:id="rId11"/>
      <w:footerReference w:type="default" r:id="rId12"/>
      <w:footerReference w:type="first" r:id="rId1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CB4A" w14:textId="77777777" w:rsidR="001508D6" w:rsidRDefault="001508D6">
      <w:pPr>
        <w:spacing w:after="0" w:line="240" w:lineRule="auto"/>
      </w:pPr>
      <w:r>
        <w:separator/>
      </w:r>
    </w:p>
    <w:p w14:paraId="0A13D5CA" w14:textId="77777777" w:rsidR="001508D6" w:rsidRDefault="001508D6"/>
  </w:endnote>
  <w:endnote w:type="continuationSeparator" w:id="0">
    <w:p w14:paraId="53C63A95" w14:textId="77777777" w:rsidR="001508D6" w:rsidRDefault="001508D6">
      <w:pPr>
        <w:spacing w:after="0" w:line="240" w:lineRule="auto"/>
      </w:pPr>
      <w:r>
        <w:continuationSeparator/>
      </w:r>
    </w:p>
    <w:p w14:paraId="76C25937" w14:textId="77777777" w:rsidR="001508D6" w:rsidRDefault="0015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5103" w14:textId="492C32D9" w:rsidR="009D33D1" w:rsidRDefault="009D33D1">
    <w:pPr>
      <w:pStyle w:val="Footer"/>
    </w:pPr>
    <w:r>
      <w:rPr>
        <w:noProof/>
      </w:rPr>
      <mc:AlternateContent>
        <mc:Choice Requires="wps">
          <w:drawing>
            <wp:anchor distT="0" distB="0" distL="114300" distR="114300" simplePos="0" relativeHeight="251659264" behindDoc="0" locked="0" layoutInCell="1" allowOverlap="1" wp14:anchorId="6875BAD8" wp14:editId="6B557913">
              <wp:simplePos x="0" y="0"/>
              <wp:positionH relativeFrom="page">
                <wp:align>left</wp:align>
              </wp:positionH>
              <wp:positionV relativeFrom="paragraph">
                <wp:posOffset>144780</wp:posOffset>
              </wp:positionV>
              <wp:extent cx="7802880" cy="563880"/>
              <wp:effectExtent l="0" t="0" r="7620" b="7620"/>
              <wp:wrapNone/>
              <wp:docPr id="55"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2880" cy="563880"/>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3BE0EDF" id="Freeform: Shape 27" o:spid="_x0000_s1026" style="position:absolute;margin-left:0;margin-top:11.4pt;width:614.4pt;height:44.4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coordsize="6694833,154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" path="m,l4583908,,6694833,1543935r-5670895,l9698,1543935r-9698,l,48783r307,l,xe" fillcolor="#414141 [3207]" stroked="f">
              <v:path arrowok="t" o:connecttype="custom" o:connectlocs="0,0;5342580,0;7802880,563880;1193408,563880;11303,563880;0,563880;0,17817;358,17817" o:connectangles="0,0,0,0,0,0,0,0"/>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25C0" w14:textId="77777777" w:rsidR="00DC03F8" w:rsidRDefault="00DC03F8"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D2B9" w14:textId="77777777" w:rsidR="001508D6" w:rsidRDefault="001508D6">
      <w:pPr>
        <w:spacing w:after="0" w:line="240" w:lineRule="auto"/>
      </w:pPr>
      <w:r>
        <w:separator/>
      </w:r>
    </w:p>
    <w:p w14:paraId="17DFBCAE" w14:textId="77777777" w:rsidR="001508D6" w:rsidRDefault="001508D6"/>
  </w:footnote>
  <w:footnote w:type="continuationSeparator" w:id="0">
    <w:p w14:paraId="6BEC4687" w14:textId="77777777" w:rsidR="001508D6" w:rsidRDefault="001508D6">
      <w:pPr>
        <w:spacing w:after="0" w:line="240" w:lineRule="auto"/>
      </w:pPr>
      <w:r>
        <w:continuationSeparator/>
      </w:r>
    </w:p>
    <w:p w14:paraId="625A9550" w14:textId="77777777" w:rsidR="001508D6" w:rsidRDefault="001508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F462" w14:textId="0C29FFC2" w:rsidR="00DC03F8" w:rsidRDefault="00DC03F8" w:rsidP="00C9715A">
    <w:pPr>
      <w:pStyle w:val="Header"/>
    </w:pPr>
    <w:r>
      <w:rPr>
        <w:noProof/>
      </w:rPr>
      <mc:AlternateContent>
        <mc:Choice Requires="wpg">
          <w:drawing>
            <wp:anchor distT="0" distB="0" distL="114300" distR="114300" simplePos="0" relativeHeight="251656704" behindDoc="0" locked="0" layoutInCell="1" allowOverlap="1" wp14:anchorId="6F3E624B" wp14:editId="0C47ACC7">
              <wp:simplePos x="0" y="0"/>
              <wp:positionH relativeFrom="page">
                <wp:posOffset>0</wp:posOffset>
              </wp:positionH>
              <wp:positionV relativeFrom="page">
                <wp:posOffset>7620</wp:posOffset>
              </wp:positionV>
              <wp:extent cx="10058400" cy="10058400"/>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58400" cy="10058400"/>
                        <a:chOff x="0" y="0"/>
                        <a:chExt cx="10058400" cy="10058400"/>
                      </a:xfrm>
                    </wpg:grpSpPr>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0"/>
                          <a:ext cx="10058400" cy="508883"/>
                        </a:xfrm>
                        <a:prstGeom prst="rect">
                          <a:avLst/>
                        </a:prstGeom>
                        <a:solidFill>
                          <a:srgbClr val="A21942"/>
                        </a:solidFill>
                        <a:ln>
                          <a:noFill/>
                        </a:ln>
                      </wps:spPr>
                      <wps:bodyPr vert="horz" wrap="square" lIns="91440" tIns="45720" rIns="91440" bIns="45720" numCol="1" anchor="t" anchorCtr="0" compatLnSpc="1">
                        <a:prstTxWarp prst="textNoShape">
                          <a:avLst/>
                        </a:prstTxWarp>
                      </wps:bodyPr>
                    </wps:wsp>
                    <wps:wsp>
                      <wps:cNvPr id="28" name="Freeform: Shape 27">
                        <a:extLst>
                          <a:ext uri="{FF2B5EF4-FFF2-40B4-BE49-F238E27FC236}">
                            <a16:creationId xmlns:a16="http://schemas.microsoft.com/office/drawing/2014/main" id="{359D7797-4BA1-47FB-B5A7-EB6D46754C37}"/>
                          </a:ext>
                        </a:extLst>
                      </wps:cNvPr>
                      <wps:cNvSpPr>
                        <a:spLocks/>
                      </wps:cNvSpPr>
                      <wps:spPr bwMode="auto">
                        <a:xfrm>
                          <a:off x="0" y="9494520"/>
                          <a:ext cx="7802880" cy="563880"/>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100000</wp14:pctHeight>
              </wp14:sizeRelV>
            </wp:anchor>
          </w:drawing>
        </mc:Choice>
        <mc:Fallback xmlns:w16="http://schemas.microsoft.com/office/word/2018/wordml" xmlns:w16cex="http://schemas.microsoft.com/office/word/2018/wordml/cex">
          <w:pict>
            <v:group w14:anchorId="50FFFC43" id="Group 23" o:spid="_x0000_s1026" style="position:absolute;margin-left:0;margin-top:.6pt;width:11in;height:11in;z-index:251656704;mso-height-percent:1000;mso-position-horizontal-relative:page;mso-position-vertical-relative:page;mso-height-percent:1000"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">
              <v:rect id="Rectangle 8" o:spid="_x0000_s1027" style="position:absolute;width:100584;height:5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" fillcolor="#a21942" stroked="f"/>
              <v:shape id="Freeform: Shape 27" o:spid="_x0000_s1028" style="position:absolute;top:94945;width:78028;height:56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5342580,0;7802880,563880;1193408,563880;11303,563880;0,563880;0,17817;358,17817" o:connectangles="0,0,0,0,0,0,0,0"/>
              </v:shape>
              <v:rect id="Rectangle 28" o:spid="_x0000_s1029"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r>
      <w:t xml:space="preserve">                              </w:t>
    </w:r>
    <w:r>
      <w:rPr>
        <w:noProof/>
      </w:rPr>
      <w:t xml:space="preserve">         </w:t>
    </w:r>
  </w:p>
  <w:tbl>
    <w:tblPr>
      <w:tblW w:w="0" w:type="auto"/>
      <w:tblLook w:val="04A0" w:firstRow="1" w:lastRow="0" w:firstColumn="1" w:lastColumn="0" w:noHBand="0" w:noVBand="1"/>
    </w:tblPr>
    <w:tblGrid>
      <w:gridCol w:w="1696"/>
      <w:gridCol w:w="3969"/>
      <w:gridCol w:w="2408"/>
      <w:gridCol w:w="1277"/>
    </w:tblGrid>
    <w:tr w:rsidR="00DC03F8" w14:paraId="34E3B7E0" w14:textId="77777777" w:rsidTr="00A037A3">
      <w:tc>
        <w:tcPr>
          <w:tcW w:w="1696" w:type="dxa"/>
        </w:tcPr>
        <w:p w14:paraId="5BC6A87A" w14:textId="41FAB704" w:rsidR="00DC03F8" w:rsidRDefault="00DC03F8" w:rsidP="00FE1448">
          <w:pPr>
            <w:pStyle w:val="Header"/>
          </w:pPr>
          <w:r>
            <w:rPr>
              <w:noProof/>
            </w:rPr>
            <w:drawing>
              <wp:inline distT="0" distB="0" distL="0" distR="0" wp14:anchorId="4A4BE54D" wp14:editId="3891E8CA">
                <wp:extent cx="730999" cy="739362"/>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95" cy="758474"/>
                        </a:xfrm>
                        <a:prstGeom prst="rect">
                          <a:avLst/>
                        </a:prstGeom>
                        <a:noFill/>
                        <a:ln>
                          <a:noFill/>
                        </a:ln>
                      </pic:spPr>
                    </pic:pic>
                  </a:graphicData>
                </a:graphic>
              </wp:inline>
            </w:drawing>
          </w:r>
        </w:p>
      </w:tc>
      <w:tc>
        <w:tcPr>
          <w:tcW w:w="3969" w:type="dxa"/>
          <w:vAlign w:val="center"/>
        </w:tcPr>
        <w:p w14:paraId="6F3A24D6" w14:textId="79245B92" w:rsidR="00DC03F8" w:rsidRDefault="00A037A3" w:rsidP="00A037A3">
          <w:pPr>
            <w:pStyle w:val="Header"/>
          </w:pPr>
          <w:r>
            <w:rPr>
              <w:noProof/>
            </w:rPr>
            <w:drawing>
              <wp:inline distT="0" distB="0" distL="0" distR="0" wp14:anchorId="6D987A94" wp14:editId="6CED1373">
                <wp:extent cx="1118931" cy="5486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810" cy="553974"/>
                        </a:xfrm>
                        <a:prstGeom prst="rect">
                          <a:avLst/>
                        </a:prstGeom>
                        <a:noFill/>
                      </pic:spPr>
                    </pic:pic>
                  </a:graphicData>
                </a:graphic>
              </wp:inline>
            </w:drawing>
          </w:r>
        </w:p>
      </w:tc>
      <w:tc>
        <w:tcPr>
          <w:tcW w:w="2408" w:type="dxa"/>
        </w:tcPr>
        <w:p w14:paraId="24A421C0" w14:textId="0CEF3846" w:rsidR="00DC03F8" w:rsidRDefault="00DC03F8" w:rsidP="00FE1448">
          <w:pPr>
            <w:pStyle w:val="Header"/>
          </w:pPr>
          <w:r>
            <w:rPr>
              <w:noProof/>
            </w:rPr>
            <w:drawing>
              <wp:inline distT="0" distB="0" distL="0" distR="0" wp14:anchorId="504E7A72" wp14:editId="6DBC36E9">
                <wp:extent cx="1371600" cy="70852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3709" cy="730273"/>
                        </a:xfrm>
                        <a:prstGeom prst="rect">
                          <a:avLst/>
                        </a:prstGeom>
                        <a:noFill/>
                        <a:ln>
                          <a:noFill/>
                        </a:ln>
                      </pic:spPr>
                    </pic:pic>
                  </a:graphicData>
                </a:graphic>
              </wp:inline>
            </w:drawing>
          </w:r>
        </w:p>
      </w:tc>
      <w:tc>
        <w:tcPr>
          <w:tcW w:w="1277" w:type="dxa"/>
        </w:tcPr>
        <w:p w14:paraId="2D973C67" w14:textId="77777777" w:rsidR="00DC03F8" w:rsidRDefault="00DC03F8" w:rsidP="00FE1448">
          <w:pPr>
            <w:pStyle w:val="Header"/>
            <w:rPr>
              <w:noProof/>
            </w:rPr>
          </w:pPr>
        </w:p>
        <w:p w14:paraId="47AF8DE7" w14:textId="49B48676" w:rsidR="00DC03F8" w:rsidRDefault="00DC03F8" w:rsidP="00FE1448">
          <w:pPr>
            <w:pStyle w:val="Header"/>
          </w:pPr>
          <w:r>
            <w:rPr>
              <w:noProof/>
            </w:rPr>
            <w:drawing>
              <wp:inline distT="0" distB="0" distL="0" distR="0" wp14:anchorId="7DA4159E" wp14:editId="36465B53">
                <wp:extent cx="505349" cy="3619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888" cy="371647"/>
                        </a:xfrm>
                        <a:prstGeom prst="rect">
                          <a:avLst/>
                        </a:prstGeom>
                        <a:noFill/>
                        <a:ln>
                          <a:noFill/>
                        </a:ln>
                      </pic:spPr>
                    </pic:pic>
                  </a:graphicData>
                </a:graphic>
              </wp:inline>
            </w:drawing>
          </w:r>
        </w:p>
      </w:tc>
    </w:tr>
  </w:tbl>
  <w:p w14:paraId="0EC03CE7" w14:textId="009E988E" w:rsidR="00DC03F8" w:rsidRDefault="00DC03F8" w:rsidP="00FE1448">
    <w:pPr>
      <w:pStyle w:val="Header"/>
    </w:pPr>
  </w:p>
  <w:p w14:paraId="368A9B83" w14:textId="589200CA" w:rsidR="00DC03F8" w:rsidRPr="00FE1448" w:rsidRDefault="00DC03F8" w:rsidP="00FE1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9557A"/>
    <w:multiLevelType w:val="hybridMultilevel"/>
    <w:tmpl w:val="E490F6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4748D"/>
    <w:multiLevelType w:val="hybridMultilevel"/>
    <w:tmpl w:val="5524D046"/>
    <w:lvl w:ilvl="0" w:tplc="837830DA">
      <w:start w:val="1"/>
      <w:numFmt w:val="bullet"/>
      <w:pStyle w:val="IPAPG-Listbullet"/>
      <w:lvlText w:val=""/>
      <w:lvlJc w:val="left"/>
      <w:pPr>
        <w:tabs>
          <w:tab w:val="num" w:pos="927"/>
        </w:tabs>
        <w:ind w:left="927" w:hanging="360"/>
      </w:pPr>
      <w:rPr>
        <w:rFonts w:ascii="Symbol" w:hAnsi="Symbol" w:hint="default"/>
        <w:color w:val="auto"/>
      </w:rPr>
    </w:lvl>
    <w:lvl w:ilvl="1" w:tplc="2B163ABA">
      <w:start w:val="1"/>
      <w:numFmt w:val="decimal"/>
      <w:lvlText w:val="%2."/>
      <w:lvlJc w:val="left"/>
      <w:pPr>
        <w:tabs>
          <w:tab w:val="num" w:pos="1723"/>
        </w:tabs>
        <w:ind w:left="1723" w:hanging="360"/>
      </w:pPr>
      <w:rPr>
        <w:rFonts w:cs="Times New Roman" w:hint="default"/>
        <w:color w:val="auto"/>
      </w:rPr>
    </w:lvl>
    <w:lvl w:ilvl="2" w:tplc="08090005">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5452A61"/>
    <w:multiLevelType w:val="hybridMultilevel"/>
    <w:tmpl w:val="0A3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507AE"/>
    <w:multiLevelType w:val="hybridMultilevel"/>
    <w:tmpl w:val="8FDA29E6"/>
    <w:lvl w:ilvl="0" w:tplc="0424000D">
      <w:start w:val="1"/>
      <w:numFmt w:val="bullet"/>
      <w:lvlText w:val=""/>
      <w:lvlJc w:val="left"/>
      <w:pPr>
        <w:tabs>
          <w:tab w:val="num" w:pos="720"/>
        </w:tabs>
        <w:ind w:left="720" w:hanging="360"/>
      </w:pPr>
      <w:rPr>
        <w:rFonts w:ascii="Wingdings" w:hAnsi="Wingding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603D6C"/>
    <w:multiLevelType w:val="hybridMultilevel"/>
    <w:tmpl w:val="634252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1275F"/>
    <w:multiLevelType w:val="hybridMultilevel"/>
    <w:tmpl w:val="7C8EEE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647DFC"/>
    <w:multiLevelType w:val="hybridMultilevel"/>
    <w:tmpl w:val="59A0B73A"/>
    <w:lvl w:ilvl="0" w:tplc="412A4DC6">
      <w:start w:val="1"/>
      <w:numFmt w:val="bullet"/>
      <w:lvlText w:val="□"/>
      <w:lvlJc w:val="left"/>
      <w:pPr>
        <w:tabs>
          <w:tab w:val="num" w:pos="720"/>
        </w:tabs>
        <w:ind w:left="720" w:hanging="360"/>
      </w:pPr>
      <w:rPr>
        <w:rFonts w:ascii="Courier New" w:hAnsi="Courier New" w:cs="Times New Roman"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2C1660"/>
    <w:multiLevelType w:val="hybridMultilevel"/>
    <w:tmpl w:val="09125CA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5C38F8"/>
    <w:multiLevelType w:val="hybridMultilevel"/>
    <w:tmpl w:val="E138DC6A"/>
    <w:lvl w:ilvl="0" w:tplc="4DC26064">
      <w:start w:val="1"/>
      <w:numFmt w:val="decimal"/>
      <w:lvlText w:val="(%1)"/>
      <w:lvlJc w:val="left"/>
      <w:pPr>
        <w:ind w:left="502" w:hanging="360"/>
      </w:pPr>
      <w:rPr>
        <w:rFonts w:ascii="Times New Roman" w:hAnsi="Times New Roman" w:cs="Times New Roman"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2E775A85"/>
    <w:multiLevelType w:val="hybridMultilevel"/>
    <w:tmpl w:val="F11E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BD69E3"/>
    <w:multiLevelType w:val="hybridMultilevel"/>
    <w:tmpl w:val="6254AEB4"/>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37A14B4"/>
    <w:multiLevelType w:val="multilevel"/>
    <w:tmpl w:val="FF90F70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3AF4D22"/>
    <w:multiLevelType w:val="hybridMultilevel"/>
    <w:tmpl w:val="A46E8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74734B"/>
    <w:multiLevelType w:val="hybridMultilevel"/>
    <w:tmpl w:val="FFFFFFFF"/>
    <w:lvl w:ilvl="0" w:tplc="B69AC466">
      <w:start w:val="1"/>
      <w:numFmt w:val="decimal"/>
      <w:lvlText w:val="%1."/>
      <w:lvlJc w:val="left"/>
      <w:pPr>
        <w:ind w:left="720" w:hanging="360"/>
      </w:pPr>
    </w:lvl>
    <w:lvl w:ilvl="1" w:tplc="0186E9B2">
      <w:start w:val="1"/>
      <w:numFmt w:val="lowerLetter"/>
      <w:lvlText w:val="%2."/>
      <w:lvlJc w:val="left"/>
      <w:pPr>
        <w:ind w:left="1440" w:hanging="360"/>
      </w:pPr>
    </w:lvl>
    <w:lvl w:ilvl="2" w:tplc="EB2E0BE0">
      <w:start w:val="1"/>
      <w:numFmt w:val="lowerRoman"/>
      <w:lvlText w:val="%3."/>
      <w:lvlJc w:val="right"/>
      <w:pPr>
        <w:ind w:left="2160" w:hanging="180"/>
      </w:pPr>
    </w:lvl>
    <w:lvl w:ilvl="3" w:tplc="E982E584">
      <w:start w:val="1"/>
      <w:numFmt w:val="decimal"/>
      <w:lvlText w:val="%4."/>
      <w:lvlJc w:val="left"/>
      <w:pPr>
        <w:ind w:left="2880" w:hanging="360"/>
      </w:pPr>
    </w:lvl>
    <w:lvl w:ilvl="4" w:tplc="B7826F88">
      <w:start w:val="1"/>
      <w:numFmt w:val="lowerLetter"/>
      <w:lvlText w:val="%5."/>
      <w:lvlJc w:val="left"/>
      <w:pPr>
        <w:ind w:left="3600" w:hanging="360"/>
      </w:pPr>
    </w:lvl>
    <w:lvl w:ilvl="5" w:tplc="53626BF8">
      <w:start w:val="1"/>
      <w:numFmt w:val="lowerRoman"/>
      <w:lvlText w:val="%6."/>
      <w:lvlJc w:val="right"/>
      <w:pPr>
        <w:ind w:left="4320" w:hanging="180"/>
      </w:pPr>
    </w:lvl>
    <w:lvl w:ilvl="6" w:tplc="A580B760">
      <w:start w:val="1"/>
      <w:numFmt w:val="decimal"/>
      <w:lvlText w:val="%7."/>
      <w:lvlJc w:val="left"/>
      <w:pPr>
        <w:ind w:left="5040" w:hanging="360"/>
      </w:pPr>
    </w:lvl>
    <w:lvl w:ilvl="7" w:tplc="5776BA86">
      <w:start w:val="1"/>
      <w:numFmt w:val="lowerLetter"/>
      <w:lvlText w:val="%8."/>
      <w:lvlJc w:val="left"/>
      <w:pPr>
        <w:ind w:left="5760" w:hanging="360"/>
      </w:pPr>
    </w:lvl>
    <w:lvl w:ilvl="8" w:tplc="3E72EAE6">
      <w:start w:val="1"/>
      <w:numFmt w:val="lowerRoman"/>
      <w:lvlText w:val="%9."/>
      <w:lvlJc w:val="right"/>
      <w:pPr>
        <w:ind w:left="6480" w:hanging="180"/>
      </w:pPr>
    </w:lvl>
  </w:abstractNum>
  <w:abstractNum w:abstractNumId="32"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C6A1F6D"/>
    <w:multiLevelType w:val="hybridMultilevel"/>
    <w:tmpl w:val="9678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515400"/>
    <w:multiLevelType w:val="hybridMultilevel"/>
    <w:tmpl w:val="796CCA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0A2E14"/>
    <w:multiLevelType w:val="hybridMultilevel"/>
    <w:tmpl w:val="931C0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36E31"/>
    <w:multiLevelType w:val="hybridMultilevel"/>
    <w:tmpl w:val="2384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9"/>
  </w:num>
  <w:num w:numId="13">
    <w:abstractNumId w:val="14"/>
  </w:num>
  <w:num w:numId="14">
    <w:abstractNumId w:val="33"/>
  </w:num>
  <w:num w:numId="15">
    <w:abstractNumId w:val="10"/>
  </w:num>
  <w:num w:numId="16">
    <w:abstractNumId w:val="11"/>
  </w:num>
  <w:num w:numId="17">
    <w:abstractNumId w:val="38"/>
  </w:num>
  <w:num w:numId="18">
    <w:abstractNumId w:val="2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31"/>
  </w:num>
  <w:num w:numId="23">
    <w:abstractNumId w:val="35"/>
  </w:num>
  <w:num w:numId="24">
    <w:abstractNumId w:val="24"/>
  </w:num>
  <w:num w:numId="25">
    <w:abstractNumId w:val="13"/>
  </w:num>
  <w:num w:numId="26">
    <w:abstractNumId w:val="12"/>
  </w:num>
  <w:num w:numId="27">
    <w:abstractNumId w:val="17"/>
  </w:num>
  <w:num w:numId="28">
    <w:abstractNumId w:val="15"/>
  </w:num>
  <w:num w:numId="29">
    <w:abstractNumId w:val="18"/>
  </w:num>
  <w:num w:numId="30">
    <w:abstractNumId w:val="26"/>
  </w:num>
  <w:num w:numId="31">
    <w:abstractNumId w:val="36"/>
  </w:num>
  <w:num w:numId="32">
    <w:abstractNumId w:val="40"/>
  </w:num>
  <w:num w:numId="33">
    <w:abstractNumId w:val="22"/>
  </w:num>
  <w:num w:numId="34">
    <w:abstractNumId w:val="21"/>
  </w:num>
  <w:num w:numId="35">
    <w:abstractNumId w:val="19"/>
  </w:num>
  <w:num w:numId="36">
    <w:abstractNumId w:val="29"/>
  </w:num>
  <w:num w:numId="37">
    <w:abstractNumId w:val="30"/>
  </w:num>
  <w:num w:numId="38">
    <w:abstractNumId w:val="27"/>
  </w:num>
  <w:num w:numId="39">
    <w:abstractNumId w:val="32"/>
  </w:num>
  <w:num w:numId="40">
    <w:abstractNumId w:val="34"/>
  </w:num>
  <w:num w:numId="41">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5A"/>
    <w:rsid w:val="000115CE"/>
    <w:rsid w:val="000153D4"/>
    <w:rsid w:val="00022A0B"/>
    <w:rsid w:val="000523D2"/>
    <w:rsid w:val="0006037D"/>
    <w:rsid w:val="00062DB0"/>
    <w:rsid w:val="00070464"/>
    <w:rsid w:val="000828F4"/>
    <w:rsid w:val="000970D5"/>
    <w:rsid w:val="000A714F"/>
    <w:rsid w:val="000E4B95"/>
    <w:rsid w:val="000F51EC"/>
    <w:rsid w:val="000F7122"/>
    <w:rsid w:val="00101602"/>
    <w:rsid w:val="00102E56"/>
    <w:rsid w:val="0010462F"/>
    <w:rsid w:val="00107C8E"/>
    <w:rsid w:val="0011123A"/>
    <w:rsid w:val="001273E3"/>
    <w:rsid w:val="001508D6"/>
    <w:rsid w:val="0015507F"/>
    <w:rsid w:val="001636C8"/>
    <w:rsid w:val="001B4EEF"/>
    <w:rsid w:val="001B689C"/>
    <w:rsid w:val="001E4B91"/>
    <w:rsid w:val="00200635"/>
    <w:rsid w:val="00214B9A"/>
    <w:rsid w:val="00221D22"/>
    <w:rsid w:val="00225A48"/>
    <w:rsid w:val="00232659"/>
    <w:rsid w:val="00254E0D"/>
    <w:rsid w:val="00260846"/>
    <w:rsid w:val="00262675"/>
    <w:rsid w:val="00285F99"/>
    <w:rsid w:val="002A0A1B"/>
    <w:rsid w:val="002A773F"/>
    <w:rsid w:val="002C207A"/>
    <w:rsid w:val="002E73E9"/>
    <w:rsid w:val="002F3F34"/>
    <w:rsid w:val="00314B02"/>
    <w:rsid w:val="00333EAB"/>
    <w:rsid w:val="00341620"/>
    <w:rsid w:val="00351BE9"/>
    <w:rsid w:val="0038000D"/>
    <w:rsid w:val="00385ACF"/>
    <w:rsid w:val="00390117"/>
    <w:rsid w:val="00394FA8"/>
    <w:rsid w:val="003A2897"/>
    <w:rsid w:val="003B048C"/>
    <w:rsid w:val="003C16DB"/>
    <w:rsid w:val="003C3488"/>
    <w:rsid w:val="003C5DF7"/>
    <w:rsid w:val="003F747D"/>
    <w:rsid w:val="0040677A"/>
    <w:rsid w:val="00406FB3"/>
    <w:rsid w:val="00410197"/>
    <w:rsid w:val="00430CF5"/>
    <w:rsid w:val="004362ED"/>
    <w:rsid w:val="00466867"/>
    <w:rsid w:val="00477474"/>
    <w:rsid w:val="00480B7F"/>
    <w:rsid w:val="004A0836"/>
    <w:rsid w:val="004A1893"/>
    <w:rsid w:val="004B2893"/>
    <w:rsid w:val="004C3C34"/>
    <w:rsid w:val="004C4A44"/>
    <w:rsid w:val="004C5DFA"/>
    <w:rsid w:val="005125BB"/>
    <w:rsid w:val="00514024"/>
    <w:rsid w:val="005264AB"/>
    <w:rsid w:val="00526873"/>
    <w:rsid w:val="00537F9C"/>
    <w:rsid w:val="005405B2"/>
    <w:rsid w:val="0056362E"/>
    <w:rsid w:val="00572222"/>
    <w:rsid w:val="0057761F"/>
    <w:rsid w:val="00577F14"/>
    <w:rsid w:val="00593150"/>
    <w:rsid w:val="005B3D9C"/>
    <w:rsid w:val="005B4670"/>
    <w:rsid w:val="005C6C37"/>
    <w:rsid w:val="005D3DA6"/>
    <w:rsid w:val="00604E1F"/>
    <w:rsid w:val="0061041B"/>
    <w:rsid w:val="00631442"/>
    <w:rsid w:val="006838C8"/>
    <w:rsid w:val="006C5077"/>
    <w:rsid w:val="006D1A56"/>
    <w:rsid w:val="006F074F"/>
    <w:rsid w:val="006F6E27"/>
    <w:rsid w:val="00706365"/>
    <w:rsid w:val="00744EA9"/>
    <w:rsid w:val="00752FC4"/>
    <w:rsid w:val="00757E9C"/>
    <w:rsid w:val="00762559"/>
    <w:rsid w:val="00775BD5"/>
    <w:rsid w:val="007775EB"/>
    <w:rsid w:val="007B4C91"/>
    <w:rsid w:val="007D70F7"/>
    <w:rsid w:val="008121F9"/>
    <w:rsid w:val="00830C5F"/>
    <w:rsid w:val="00833D8C"/>
    <w:rsid w:val="00834A33"/>
    <w:rsid w:val="008354AE"/>
    <w:rsid w:val="00835C57"/>
    <w:rsid w:val="00875B0A"/>
    <w:rsid w:val="00876C27"/>
    <w:rsid w:val="00885FCA"/>
    <w:rsid w:val="008916D6"/>
    <w:rsid w:val="00896EE1"/>
    <w:rsid w:val="008B1068"/>
    <w:rsid w:val="008C1482"/>
    <w:rsid w:val="008D009D"/>
    <w:rsid w:val="008D0AA7"/>
    <w:rsid w:val="008E172E"/>
    <w:rsid w:val="008E2989"/>
    <w:rsid w:val="008F20FA"/>
    <w:rsid w:val="00912A0A"/>
    <w:rsid w:val="00915F6C"/>
    <w:rsid w:val="009261BC"/>
    <w:rsid w:val="009468D3"/>
    <w:rsid w:val="00955726"/>
    <w:rsid w:val="0095627D"/>
    <w:rsid w:val="00981EB2"/>
    <w:rsid w:val="009C5E49"/>
    <w:rsid w:val="009D33D1"/>
    <w:rsid w:val="009D723A"/>
    <w:rsid w:val="009E7271"/>
    <w:rsid w:val="00A037A3"/>
    <w:rsid w:val="00A061C0"/>
    <w:rsid w:val="00A17117"/>
    <w:rsid w:val="00A43E47"/>
    <w:rsid w:val="00A670A9"/>
    <w:rsid w:val="00A763AE"/>
    <w:rsid w:val="00A81C05"/>
    <w:rsid w:val="00AA3354"/>
    <w:rsid w:val="00AB792D"/>
    <w:rsid w:val="00AC19DB"/>
    <w:rsid w:val="00AD457B"/>
    <w:rsid w:val="00B00158"/>
    <w:rsid w:val="00B05193"/>
    <w:rsid w:val="00B06109"/>
    <w:rsid w:val="00B129C7"/>
    <w:rsid w:val="00B30E4B"/>
    <w:rsid w:val="00B51D86"/>
    <w:rsid w:val="00B63133"/>
    <w:rsid w:val="00B84057"/>
    <w:rsid w:val="00BB7632"/>
    <w:rsid w:val="00BC0F0A"/>
    <w:rsid w:val="00C04C4A"/>
    <w:rsid w:val="00C11980"/>
    <w:rsid w:val="00C12A54"/>
    <w:rsid w:val="00C26A6D"/>
    <w:rsid w:val="00C57407"/>
    <w:rsid w:val="00C61820"/>
    <w:rsid w:val="00C82FA9"/>
    <w:rsid w:val="00C90DB0"/>
    <w:rsid w:val="00C95D30"/>
    <w:rsid w:val="00C9715A"/>
    <w:rsid w:val="00CB0809"/>
    <w:rsid w:val="00CE1B70"/>
    <w:rsid w:val="00CF7F95"/>
    <w:rsid w:val="00D04123"/>
    <w:rsid w:val="00D06525"/>
    <w:rsid w:val="00D149F1"/>
    <w:rsid w:val="00D36106"/>
    <w:rsid w:val="00D4367F"/>
    <w:rsid w:val="00D9387C"/>
    <w:rsid w:val="00DA1405"/>
    <w:rsid w:val="00DC03F8"/>
    <w:rsid w:val="00DC7840"/>
    <w:rsid w:val="00DD1A87"/>
    <w:rsid w:val="00DD5CB5"/>
    <w:rsid w:val="00DD7CF3"/>
    <w:rsid w:val="00DF4A69"/>
    <w:rsid w:val="00E17C85"/>
    <w:rsid w:val="00E65B8B"/>
    <w:rsid w:val="00E6639A"/>
    <w:rsid w:val="00E810F7"/>
    <w:rsid w:val="00EF2D0D"/>
    <w:rsid w:val="00EF3CB1"/>
    <w:rsid w:val="00F073D5"/>
    <w:rsid w:val="00F1217C"/>
    <w:rsid w:val="00F21629"/>
    <w:rsid w:val="00F71D73"/>
    <w:rsid w:val="00F75519"/>
    <w:rsid w:val="00F763B1"/>
    <w:rsid w:val="00F83A4A"/>
    <w:rsid w:val="00F85517"/>
    <w:rsid w:val="00F90A6A"/>
    <w:rsid w:val="00FA402E"/>
    <w:rsid w:val="00FB49C2"/>
    <w:rsid w:val="00FB50FE"/>
    <w:rsid w:val="00FE1448"/>
    <w:rsid w:val="00FE50BC"/>
    <w:rsid w:val="00FF0013"/>
    <w:rsid w:val="00FF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27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7">
    <w:lsdException w:name="Normal" w:uiPriority="0" w:qFormat="1"/>
    <w:lsdException w:name="heading 1" w:semiHidden="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354"/>
    <w:rPr>
      <w:color w:val="auto"/>
    </w:rPr>
  </w:style>
  <w:style w:type="paragraph" w:styleId="Heading1">
    <w:name w:val="heading 1"/>
    <w:basedOn w:val="Normal"/>
    <w:next w:val="Normal"/>
    <w:link w:val="Heading1Char"/>
    <w:uiPriority w:val="9"/>
    <w:qFormat/>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rsid w:val="00254E0D"/>
    <w:rPr>
      <w:rFonts w:asciiTheme="majorHAnsi" w:eastAsiaTheme="majorEastAsia" w:hAnsiTheme="majorHAnsi" w:cstheme="majorBidi"/>
      <w:b/>
      <w:bCs/>
      <w:color w:val="262626" w:themeColor="text1" w:themeTint="D9"/>
      <w:sz w:val="26"/>
      <w:szCs w:val="26"/>
    </w:r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paragraph" w:styleId="Header">
    <w:name w:val="header"/>
    <w:basedOn w:val="Normal"/>
    <w:link w:val="HeaderChar"/>
    <w:rsid w:val="00B63133"/>
    <w:pPr>
      <w:spacing w:after="0" w:line="240" w:lineRule="auto"/>
    </w:pPr>
  </w:style>
  <w:style w:type="character" w:customStyle="1" w:styleId="HeaderChar">
    <w:name w:val="Header Char"/>
    <w:basedOn w:val="DefaultParagraphFont"/>
    <w:link w:val="Header"/>
    <w:rsid w:val="00254E0D"/>
    <w:rPr>
      <w:color w:val="auto"/>
    </w:rPr>
  </w:style>
  <w:style w:type="paragraph" w:styleId="Footer">
    <w:name w:val="footer"/>
    <w:basedOn w:val="Normal"/>
    <w:link w:val="FooterChar"/>
    <w:rsid w:val="00BC0F0A"/>
    <w:pPr>
      <w:spacing w:after="0"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ntactInfo">
    <w:name w:val="Contact Info"/>
    <w:basedOn w:val="Normal"/>
    <w:uiPriority w:val="3"/>
    <w:qFormat/>
    <w:rsid w:val="00410197"/>
    <w:pPr>
      <w:spacing w:after="0"/>
      <w:jc w:val="right"/>
    </w:pPr>
    <w:rPr>
      <w:sz w:val="20"/>
      <w:szCs w:val="18"/>
    </w:rPr>
  </w:style>
  <w:style w:type="paragraph" w:styleId="Date">
    <w:name w:val="Date"/>
    <w:basedOn w:val="Normal"/>
    <w:next w:val="Salutation"/>
    <w:link w:val="DateChar"/>
    <w:uiPriority w:val="4"/>
    <w:unhideWhenUsed/>
    <w:qFormat/>
    <w:pPr>
      <w:spacing w:before="720" w:after="960"/>
    </w:p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customStyle="1" w:styleId="ClosingChar">
    <w:name w:val="Closing Char"/>
    <w:basedOn w:val="DefaultParagraphFont"/>
    <w:link w:val="Closing"/>
    <w:uiPriority w:val="6"/>
    <w:rsid w:val="00254E0D"/>
    <w:rPr>
      <w:color w:val="auto"/>
    </w:rPr>
  </w:style>
  <w:style w:type="table" w:styleId="TableGrid">
    <w:name w:val="Table Grid"/>
    <w:basedOn w:val="TableNormal"/>
    <w:uiPriority w:val="3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nhideWhenUsed/>
    <w:rsid w:val="00572222"/>
    <w:pPr>
      <w:spacing w:after="120"/>
    </w:pPr>
  </w:style>
  <w:style w:type="character" w:customStyle="1" w:styleId="BodyTextChar">
    <w:name w:val="Body Text Char"/>
    <w:basedOn w:val="DefaultParagraphFont"/>
    <w:link w:val="BodyText"/>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aliases w:val=" BVI fnr,BVI fnr, BVI fnr Car Car,BVI fnr Car, BVI fnr Car Car Car Car, BVI fnr Car Car Car Car Char, Char Char1, BVI fnr Char Char Char Char,BVI fnr Char Char Char Char, BVI fnr Car Car Char Char Char Char"/>
    <w:basedOn w:val="DefaultParagraphFont"/>
    <w:link w:val="Char2"/>
    <w:unhideWhenUsed/>
    <w:qFormat/>
    <w:rsid w:val="00572222"/>
    <w:rPr>
      <w:sz w:val="22"/>
      <w:vertAlign w:val="superscript"/>
    </w:rPr>
  </w:style>
  <w:style w:type="paragraph" w:styleId="FootnoteText">
    <w:name w:val="footnote text"/>
    <w:aliases w:val="Fußnote,Podrozdział,Fußnotentextf,stile 1,Footnote,Footnote1,Footnote2,Footnote3,Footnote4,Footnote5,Footnote6,Footnote7,Footnote8,Footnote9,Footnote10,Footnote11,Footnote21,Footnote31,Footnote41,Footnote51,Footnote61,Footnote71,Footnote81"/>
    <w:basedOn w:val="Normal"/>
    <w:link w:val="FootnoteTextChar"/>
    <w:unhideWhenUsed/>
    <w:qFormat/>
    <w:rsid w:val="00572222"/>
    <w:pPr>
      <w:spacing w:after="0" w:line="240" w:lineRule="auto"/>
    </w:pPr>
  </w:style>
  <w:style w:type="character" w:customStyle="1" w:styleId="FootnoteTextChar">
    <w:name w:val="Footnote Text Char"/>
    <w:aliases w:val="Fußnote Char,Podrozdział Char,Fußnotentextf Char,stile 1 Char,Footnote Char,Footnote1 Char,Footnote2 Char,Footnote3 Char,Footnote4 Char,Footnote5 Char,Footnote6 Char,Footnote7 Char,Footnote8 Char,Footnote9 Char,Footnote10 Char"/>
    <w:basedOn w:val="DefaultParagraphFont"/>
    <w:link w:val="FootnoteText"/>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link w:val="ListBulletChar"/>
    <w:unhideWhenUsed/>
    <w:rsid w:val="00572222"/>
    <w:pPr>
      <w:numPr>
        <w:numId w:val="1"/>
      </w:numPr>
      <w:contextualSpacing/>
    </w:pPr>
  </w:style>
  <w:style w:type="character" w:customStyle="1" w:styleId="ListBulletChar">
    <w:name w:val="List Bullet Char"/>
    <w:basedOn w:val="DefaultParagraphFont"/>
    <w:link w:val="ListBullet"/>
    <w:rsid w:val="00225A48"/>
    <w:rPr>
      <w:color w:val="auto"/>
    </w:r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link w:val="ListParagraphChar"/>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character" w:styleId="Strong">
    <w:name w:val="Strong"/>
    <w:basedOn w:val="DefaultParagraphFont"/>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572222"/>
    <w:pPr>
      <w:spacing w:after="100"/>
    </w:pPr>
  </w:style>
  <w:style w:type="paragraph" w:styleId="TOC2">
    <w:name w:val="toc 2"/>
    <w:basedOn w:val="Normal"/>
    <w:next w:val="Normal"/>
    <w:autoRedefine/>
    <w:uiPriority w:val="39"/>
    <w:unhideWhenUsed/>
    <w:rsid w:val="00572222"/>
    <w:pPr>
      <w:spacing w:after="100"/>
      <w:ind w:left="220"/>
    </w:pPr>
  </w:style>
  <w:style w:type="paragraph" w:styleId="TOC3">
    <w:name w:val="toc 3"/>
    <w:basedOn w:val="Normal"/>
    <w:next w:val="Normal"/>
    <w:autoRedefine/>
    <w:uiPriority w:val="39"/>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 w:type="paragraph" w:customStyle="1" w:styleId="Default">
    <w:name w:val="Default"/>
    <w:rsid w:val="00225A48"/>
    <w:pPr>
      <w:autoSpaceDE w:val="0"/>
      <w:autoSpaceDN w:val="0"/>
      <w:adjustRightInd w:val="0"/>
      <w:spacing w:after="0" w:line="240" w:lineRule="auto"/>
    </w:pPr>
    <w:rPr>
      <w:rFonts w:ascii="Arial" w:hAnsi="Arial" w:cs="Arial"/>
      <w:color w:val="000000"/>
      <w:sz w:val="24"/>
      <w:szCs w:val="24"/>
      <w:lang w:val="en-GB" w:eastAsia="zh-CN"/>
    </w:rPr>
  </w:style>
  <w:style w:type="paragraph" w:customStyle="1" w:styleId="Text1">
    <w:name w:val="Text 1"/>
    <w:basedOn w:val="Normal"/>
    <w:link w:val="Text1Char"/>
    <w:rsid w:val="00225A48"/>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Text1Char">
    <w:name w:val="Text 1 Char"/>
    <w:basedOn w:val="DefaultParagraphFont"/>
    <w:link w:val="Text1"/>
    <w:rsid w:val="00225A48"/>
    <w:rPr>
      <w:rFonts w:ascii="Times New Roman" w:eastAsia="Times New Roman" w:hAnsi="Times New Roman" w:cs="Times New Roman"/>
      <w:snapToGrid w:val="0"/>
      <w:color w:val="auto"/>
      <w:sz w:val="24"/>
      <w:szCs w:val="20"/>
      <w:lang w:val="en-GB"/>
    </w:rPr>
  </w:style>
  <w:style w:type="paragraph" w:customStyle="1" w:styleId="IPAPG-Listbullet">
    <w:name w:val="IPA PG - List bullet"/>
    <w:basedOn w:val="Normal"/>
    <w:rsid w:val="00225A48"/>
    <w:pPr>
      <w:numPr>
        <w:numId w:val="16"/>
      </w:numPr>
      <w:spacing w:before="120" w:after="120" w:line="240" w:lineRule="auto"/>
      <w:jc w:val="both"/>
    </w:pPr>
    <w:rPr>
      <w:rFonts w:ascii="Times New Roman" w:eastAsia="Times New Roman" w:hAnsi="Times New Roman" w:cs="Times New Roman"/>
      <w:color w:val="000000"/>
      <w:sz w:val="24"/>
      <w:szCs w:val="20"/>
      <w:lang w:val="en-GB" w:eastAsia="en-GB"/>
    </w:rPr>
  </w:style>
  <w:style w:type="paragraph" w:customStyle="1" w:styleId="Text2">
    <w:name w:val="Text 2"/>
    <w:basedOn w:val="Normal"/>
    <w:rsid w:val="00225A48"/>
    <w:pPr>
      <w:tabs>
        <w:tab w:val="left" w:pos="2161"/>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225A48"/>
    <w:pPr>
      <w:keepNext w:val="0"/>
      <w:keepLines w:val="0"/>
      <w:tabs>
        <w:tab w:val="num" w:pos="360"/>
      </w:tabs>
      <w:spacing w:before="0" w:after="240" w:line="240" w:lineRule="auto"/>
      <w:ind w:left="360" w:hanging="283"/>
      <w:jc w:val="both"/>
      <w:outlineLvl w:val="9"/>
    </w:pPr>
    <w:rPr>
      <w:rFonts w:ascii="Times New Roman" w:eastAsia="Times New Roman" w:hAnsi="Times New Roman" w:cs="Times New Roman"/>
      <w:b w:val="0"/>
      <w:bCs w:val="0"/>
      <w:snapToGrid w:val="0"/>
      <w:color w:val="auto"/>
      <w:sz w:val="24"/>
      <w:szCs w:val="20"/>
      <w:lang w:val="fr-FR"/>
    </w:rPr>
  </w:style>
  <w:style w:type="paragraph" w:customStyle="1" w:styleId="Blockquote">
    <w:name w:val="Blockquote"/>
    <w:basedOn w:val="Normal"/>
    <w:rsid w:val="00B51D86"/>
    <w:pPr>
      <w:widowControl w:val="0"/>
      <w:spacing w:before="100" w:after="100" w:line="240" w:lineRule="auto"/>
      <w:ind w:left="360" w:right="360"/>
    </w:pPr>
    <w:rPr>
      <w:rFonts w:ascii="Times New Roman" w:eastAsia="Times New Roman" w:hAnsi="Times New Roman" w:cs="Times New Roman"/>
      <w:sz w:val="24"/>
      <w:szCs w:val="20"/>
      <w:lang w:eastAsia="en-GB"/>
    </w:rPr>
  </w:style>
  <w:style w:type="paragraph" w:customStyle="1" w:styleId="Char2">
    <w:name w:val="Char2"/>
    <w:basedOn w:val="Normal"/>
    <w:link w:val="FootnoteReference"/>
    <w:rsid w:val="0056362E"/>
    <w:pPr>
      <w:spacing w:after="160" w:line="240" w:lineRule="exact"/>
    </w:pPr>
    <w:rPr>
      <w:color w:val="000000" w:themeColor="text2" w:themeShade="BF"/>
      <w:vertAlign w:val="superscript"/>
    </w:rPr>
  </w:style>
  <w:style w:type="character" w:customStyle="1" w:styleId="ListParagraphChar">
    <w:name w:val="List Paragraph Char"/>
    <w:link w:val="ListParagraph"/>
    <w:uiPriority w:val="34"/>
    <w:locked/>
    <w:rsid w:val="0056362E"/>
    <w:rPr>
      <w:color w:val="auto"/>
    </w:rPr>
  </w:style>
  <w:style w:type="character" w:styleId="UnresolvedMention">
    <w:name w:val="Unresolved Mention"/>
    <w:basedOn w:val="DefaultParagraphFont"/>
    <w:uiPriority w:val="99"/>
    <w:semiHidden/>
    <w:unhideWhenUsed/>
    <w:rsid w:val="00FB5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8573">
      <w:bodyDiv w:val="1"/>
      <w:marLeft w:val="0"/>
      <w:marRight w:val="0"/>
      <w:marTop w:val="0"/>
      <w:marBottom w:val="0"/>
      <w:divBdr>
        <w:top w:val="none" w:sz="0" w:space="0" w:color="auto"/>
        <w:left w:val="none" w:sz="0" w:space="0" w:color="auto"/>
        <w:bottom w:val="none" w:sz="0" w:space="0" w:color="auto"/>
        <w:right w:val="none" w:sz="0" w:space="0" w:color="auto"/>
      </w:divBdr>
    </w:div>
    <w:div w:id="722288747">
      <w:bodyDiv w:val="1"/>
      <w:marLeft w:val="0"/>
      <w:marRight w:val="0"/>
      <w:marTop w:val="0"/>
      <w:marBottom w:val="0"/>
      <w:divBdr>
        <w:top w:val="none" w:sz="0" w:space="0" w:color="auto"/>
        <w:left w:val="none" w:sz="0" w:space="0" w:color="auto"/>
        <w:bottom w:val="none" w:sz="0" w:space="0" w:color="auto"/>
        <w:right w:val="none" w:sz="0" w:space="0" w:color="auto"/>
      </w:divBdr>
    </w:div>
    <w:div w:id="755133926">
      <w:bodyDiv w:val="1"/>
      <w:marLeft w:val="0"/>
      <w:marRight w:val="0"/>
      <w:marTop w:val="0"/>
      <w:marBottom w:val="0"/>
      <w:divBdr>
        <w:top w:val="none" w:sz="0" w:space="0" w:color="auto"/>
        <w:left w:val="none" w:sz="0" w:space="0" w:color="auto"/>
        <w:bottom w:val="none" w:sz="0" w:space="0" w:color="auto"/>
        <w:right w:val="none" w:sz="0" w:space="0" w:color="auto"/>
      </w:divBdr>
    </w:div>
    <w:div w:id="791751851">
      <w:bodyDiv w:val="1"/>
      <w:marLeft w:val="0"/>
      <w:marRight w:val="0"/>
      <w:marTop w:val="0"/>
      <w:marBottom w:val="0"/>
      <w:divBdr>
        <w:top w:val="none" w:sz="0" w:space="0" w:color="auto"/>
        <w:left w:val="none" w:sz="0" w:space="0" w:color="auto"/>
        <w:bottom w:val="none" w:sz="0" w:space="0" w:color="auto"/>
        <w:right w:val="none" w:sz="0" w:space="0" w:color="auto"/>
      </w:divBdr>
    </w:div>
    <w:div w:id="1051877750">
      <w:bodyDiv w:val="1"/>
      <w:marLeft w:val="0"/>
      <w:marRight w:val="0"/>
      <w:marTop w:val="0"/>
      <w:marBottom w:val="0"/>
      <w:divBdr>
        <w:top w:val="none" w:sz="0" w:space="0" w:color="auto"/>
        <w:left w:val="none" w:sz="0" w:space="0" w:color="auto"/>
        <w:bottom w:val="none" w:sz="0" w:space="0" w:color="auto"/>
        <w:right w:val="none" w:sz="0" w:space="0" w:color="auto"/>
      </w:divBdr>
    </w:div>
    <w:div w:id="1292902277">
      <w:bodyDiv w:val="1"/>
      <w:marLeft w:val="0"/>
      <w:marRight w:val="0"/>
      <w:marTop w:val="0"/>
      <w:marBottom w:val="0"/>
      <w:divBdr>
        <w:top w:val="none" w:sz="0" w:space="0" w:color="auto"/>
        <w:left w:val="none" w:sz="0" w:space="0" w:color="auto"/>
        <w:bottom w:val="none" w:sz="0" w:space="0" w:color="auto"/>
        <w:right w:val="none" w:sz="0" w:space="0" w:color="auto"/>
      </w:divBdr>
    </w:div>
    <w:div w:id="1414232364">
      <w:bodyDiv w:val="1"/>
      <w:marLeft w:val="0"/>
      <w:marRight w:val="0"/>
      <w:marTop w:val="0"/>
      <w:marBottom w:val="0"/>
      <w:divBdr>
        <w:top w:val="none" w:sz="0" w:space="0" w:color="auto"/>
        <w:left w:val="none" w:sz="0" w:space="0" w:color="auto"/>
        <w:bottom w:val="none" w:sz="0" w:space="0" w:color="auto"/>
        <w:right w:val="none" w:sz="0" w:space="0" w:color="auto"/>
      </w:divBdr>
    </w:div>
    <w:div w:id="14855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S\AppData\Roaming\Microsoft\Templates\Modern%20angles%20letterhead.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2AC25380EC5409ED1083C08849CAD" ma:contentTypeVersion="18" ma:contentTypeDescription="Create a new document." ma:contentTypeScope="" ma:versionID="87aa6f23b58748efaf4ae4ca3397b0c1">
  <xsd:schema xmlns:xsd="http://www.w3.org/2001/XMLSchema" xmlns:xs="http://www.w3.org/2001/XMLSchema" xmlns:p="http://schemas.microsoft.com/office/2006/metadata/properties" xmlns:ns2="b5b47ab3-245d-4439-8efa-9b0a63e530eb" xmlns:ns3="31db6155-1923-4220-aa0c-9319f5ed657d" targetNamespace="http://schemas.microsoft.com/office/2006/metadata/properties" ma:root="true" ma:fieldsID="77d0a23cc55cc752a08a3bc6f5a09227" ns2:_="" ns3:_="">
    <xsd:import namespace="b5b47ab3-245d-4439-8efa-9b0a63e530eb"/>
    <xsd:import namespace="31db6155-1923-4220-aa0c-9319f5ed6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47ab3-245d-4439-8efa-9b0a63e53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b6155-1923-4220-aa0c-9319f5ed6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ceff3f-06a2-449c-ab46-21737e7b8862}" ma:internalName="TaxCatchAll" ma:showField="CatchAllData" ma:web="31db6155-1923-4220-aa0c-9319f5ed6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b5b47ab3-245d-4439-8efa-9b0a63e530eb" xsi:nil="true"/>
    <TaxCatchAll xmlns="31db6155-1923-4220-aa0c-9319f5ed657d" xsi:nil="true"/>
    <lcf76f155ced4ddcb4097134ff3c332f xmlns="b5b47ab3-245d-4439-8efa-9b0a63e530e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2.xml><?xml version="1.0" encoding="utf-8"?>
<ds:datastoreItem xmlns:ds="http://schemas.openxmlformats.org/officeDocument/2006/customXml" ds:itemID="{66E1D3BD-90EA-418D-9BC8-494B95F2EE45}"/>
</file>

<file path=customXml/itemProps3.xml><?xml version="1.0" encoding="utf-8"?>
<ds:datastoreItem xmlns:ds="http://schemas.openxmlformats.org/officeDocument/2006/customXml" ds:itemID="{926804AB-7CC7-4EDB-98C4-7F4CF232EF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b47ab3-245d-4439-8efa-9b0a63e530eb"/>
    <ds:schemaRef ds:uri="31db6155-1923-4220-aa0c-9319f5ed657d"/>
    <ds:schemaRef ds:uri="http://www.w3.org/XML/1998/namespace"/>
    <ds:schemaRef ds:uri="http://purl.org/dc/dcmitype/"/>
  </ds:schemaRefs>
</ds:datastoreItem>
</file>

<file path=customXml/itemProps4.xml><?xml version="1.0" encoding="utf-8"?>
<ds:datastoreItem xmlns:ds="http://schemas.openxmlformats.org/officeDocument/2006/customXml" ds:itemID="{E521191B-2804-496D-A7D3-D88E96AD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angles letterhead</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2022-03-14T22:41:00Z</dcterms:created>
  <dcterms:modified xsi:type="dcterms:W3CDTF">2024-04-09T17:59:00Z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0x01010023C2AC25380EC5409ED1083C08849CAD</vt:lpwstr>
  </property>
  <property fmtid="{D5CDD505-2E9C-101B-9397-08002B2CF9AE}" pid="3" name="MediaServiceImageTags">
    <vt:lpwstr/>
  </property>
</Properties>
</file>