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454C" w14:textId="77777777" w:rsidR="00534EE7" w:rsidRPr="00534EE7" w:rsidRDefault="00534EE7" w:rsidP="00534EE7">
      <w:pPr>
        <w:spacing w:after="0" w:line="240" w:lineRule="auto"/>
        <w:jc w:val="center"/>
        <w:rPr>
          <w:rFonts w:ascii="Arial" w:hAnsi="Arial" w:cs="Arial"/>
          <w:b/>
          <w:sz w:val="20"/>
          <w:szCs w:val="20"/>
          <w:lang w:val="en-GB"/>
        </w:rPr>
      </w:pPr>
      <w:r w:rsidRPr="00534EE7">
        <w:rPr>
          <w:rFonts w:ascii="Arial" w:hAnsi="Arial" w:cs="Arial"/>
          <w:b/>
          <w:sz w:val="20"/>
          <w:szCs w:val="20"/>
          <w:lang w:val="en-GB"/>
        </w:rPr>
        <w:t>EU for Economic Growth (EU4EG) Project</w:t>
      </w:r>
    </w:p>
    <w:p w14:paraId="5B0146A8" w14:textId="77777777" w:rsidR="00534EE7" w:rsidRPr="00534EE7" w:rsidRDefault="00534EE7" w:rsidP="00534EE7">
      <w:pPr>
        <w:spacing w:after="0" w:line="240" w:lineRule="auto"/>
        <w:jc w:val="center"/>
        <w:rPr>
          <w:rFonts w:ascii="Arial" w:hAnsi="Arial" w:cs="Arial"/>
          <w:b/>
          <w:sz w:val="20"/>
          <w:szCs w:val="20"/>
          <w:lang w:val="en-GB"/>
        </w:rPr>
      </w:pPr>
    </w:p>
    <w:p w14:paraId="5B0070E6" w14:textId="77777777" w:rsidR="00534EE7" w:rsidRPr="00D75DD1" w:rsidRDefault="00534EE7" w:rsidP="00534EE7">
      <w:pPr>
        <w:spacing w:after="0" w:line="240" w:lineRule="auto"/>
        <w:jc w:val="center"/>
        <w:rPr>
          <w:rFonts w:ascii="Arial" w:hAnsi="Arial" w:cs="Arial"/>
          <w:b/>
          <w:sz w:val="20"/>
          <w:szCs w:val="20"/>
          <w:lang w:val="de-DE"/>
        </w:rPr>
      </w:pPr>
      <w:r w:rsidRPr="00D75DD1">
        <w:rPr>
          <w:rFonts w:ascii="Arial" w:hAnsi="Arial" w:cs="Arial"/>
          <w:b/>
          <w:sz w:val="20"/>
          <w:szCs w:val="20"/>
          <w:lang w:val="de-DE"/>
        </w:rPr>
        <w:t xml:space="preserve">Contracting Authority: </w:t>
      </w:r>
    </w:p>
    <w:p w14:paraId="3AF8078A" w14:textId="77777777" w:rsidR="00534EE7" w:rsidRPr="00534EE7" w:rsidRDefault="00534EE7" w:rsidP="00534EE7">
      <w:pPr>
        <w:spacing w:after="0" w:line="240" w:lineRule="auto"/>
        <w:jc w:val="center"/>
        <w:rPr>
          <w:rFonts w:ascii="Arial" w:hAnsi="Arial" w:cs="Arial"/>
          <w:b/>
          <w:sz w:val="20"/>
          <w:szCs w:val="20"/>
          <w:lang w:val="de-DE"/>
        </w:rPr>
      </w:pPr>
      <w:r w:rsidRPr="00534EE7">
        <w:rPr>
          <w:rFonts w:ascii="Arial" w:hAnsi="Arial" w:cs="Arial"/>
          <w:b/>
          <w:sz w:val="20"/>
          <w:szCs w:val="20"/>
          <w:lang w:val="de-DE"/>
        </w:rPr>
        <w:t>Deutsche Gesellschaft für Internationale Zusammenarbeit GmbH (GIZ)</w:t>
      </w:r>
    </w:p>
    <w:p w14:paraId="117E2136" w14:textId="77777777" w:rsidR="00534EE7" w:rsidRPr="00534EE7" w:rsidRDefault="00534EE7" w:rsidP="007345AC">
      <w:pPr>
        <w:spacing w:after="0" w:line="240" w:lineRule="auto"/>
        <w:rPr>
          <w:rFonts w:ascii="Arial" w:hAnsi="Arial" w:cs="Arial"/>
          <w:b/>
          <w:sz w:val="20"/>
          <w:szCs w:val="20"/>
          <w:lang w:val="de-DE"/>
        </w:rPr>
      </w:pPr>
    </w:p>
    <w:p w14:paraId="2ECCDB33" w14:textId="77777777" w:rsidR="00534EE7" w:rsidRPr="00534EE7" w:rsidRDefault="00534EE7" w:rsidP="00534EE7">
      <w:pPr>
        <w:spacing w:after="0" w:line="240" w:lineRule="auto"/>
        <w:jc w:val="center"/>
        <w:rPr>
          <w:rFonts w:ascii="Arial" w:hAnsi="Arial" w:cs="Arial"/>
          <w:b/>
          <w:sz w:val="20"/>
          <w:szCs w:val="20"/>
          <w:lang w:val="en-GB"/>
        </w:rPr>
      </w:pPr>
      <w:r w:rsidRPr="00534EE7">
        <w:rPr>
          <w:rFonts w:ascii="Arial" w:hAnsi="Arial" w:cs="Arial"/>
          <w:b/>
          <w:sz w:val="20"/>
          <w:szCs w:val="20"/>
          <w:lang w:val="en-GB"/>
        </w:rPr>
        <w:t>CALL FOR PROPOSALS FOR EXISTING MICRO, SMALL AND MEDIUM ENTERPRISES (MSMEs) TO USE BUSINESS SUPPORT SERVICES (BSSs)</w:t>
      </w:r>
    </w:p>
    <w:p w14:paraId="1D27D0C0" w14:textId="5E62D9D6" w:rsidR="00B51D86" w:rsidRDefault="00534EE7" w:rsidP="00534EE7">
      <w:pPr>
        <w:spacing w:after="0" w:line="240" w:lineRule="auto"/>
        <w:jc w:val="center"/>
        <w:rPr>
          <w:rFonts w:ascii="Arial" w:hAnsi="Arial" w:cs="Arial"/>
          <w:b/>
          <w:sz w:val="20"/>
          <w:szCs w:val="20"/>
          <w:lang w:val="en-GB"/>
        </w:rPr>
      </w:pPr>
      <w:r w:rsidRPr="00534EE7">
        <w:rPr>
          <w:rFonts w:ascii="Arial" w:hAnsi="Arial" w:cs="Arial"/>
          <w:b/>
          <w:sz w:val="20"/>
          <w:szCs w:val="20"/>
          <w:lang w:val="en-GB"/>
        </w:rPr>
        <w:t>CALL REF: EU4EG_MSMEs_4</w:t>
      </w:r>
    </w:p>
    <w:p w14:paraId="114BC7C7" w14:textId="77777777" w:rsidR="00534EE7" w:rsidRPr="00B51D86" w:rsidRDefault="00534EE7" w:rsidP="00534EE7">
      <w:pPr>
        <w:spacing w:after="0" w:line="240" w:lineRule="auto"/>
        <w:jc w:val="center"/>
        <w:rPr>
          <w:rFonts w:ascii="Arial" w:hAnsi="Arial" w:cs="Arial"/>
          <w:b/>
          <w:sz w:val="20"/>
          <w:szCs w:val="20"/>
          <w:lang w:val="en-GB"/>
        </w:rPr>
      </w:pPr>
    </w:p>
    <w:p w14:paraId="1B800EA0" w14:textId="500EDDFB" w:rsidR="00B51D86" w:rsidRPr="00B51D86" w:rsidRDefault="00B51D86" w:rsidP="00B51D86">
      <w:pPr>
        <w:spacing w:after="0" w:line="240" w:lineRule="auto"/>
        <w:jc w:val="center"/>
        <w:rPr>
          <w:rFonts w:ascii="Arial" w:hAnsi="Arial" w:cs="Arial"/>
          <w:b/>
          <w:sz w:val="20"/>
          <w:szCs w:val="20"/>
          <w:lang w:val="en-GB"/>
        </w:rPr>
      </w:pPr>
      <w:r w:rsidRPr="00B51D86">
        <w:rPr>
          <w:rFonts w:ascii="Arial" w:hAnsi="Arial" w:cs="Arial"/>
          <w:b/>
          <w:sz w:val="20"/>
          <w:szCs w:val="20"/>
          <w:lang w:val="en-GB"/>
        </w:rPr>
        <w:t>APPLICATION FORM</w:t>
      </w:r>
    </w:p>
    <w:p w14:paraId="1ABDBE6F" w14:textId="77777777" w:rsidR="00B51D86" w:rsidRPr="00B51D86" w:rsidRDefault="00B51D86" w:rsidP="00B51D86">
      <w:pPr>
        <w:spacing w:after="0" w:line="240" w:lineRule="auto"/>
        <w:rPr>
          <w:rFonts w:ascii="Arial" w:hAnsi="Arial" w:cs="Arial"/>
          <w:b/>
          <w:sz w:val="20"/>
          <w:szCs w:val="20"/>
          <w:highlight w:val="yellow"/>
          <w:lang w:val="en-GB"/>
        </w:rPr>
      </w:pPr>
    </w:p>
    <w:p w14:paraId="7C3F658A" w14:textId="77777777" w:rsidR="00B51D86" w:rsidRPr="00B51D86" w:rsidRDefault="00B51D86" w:rsidP="00B51D86">
      <w:pPr>
        <w:spacing w:after="0" w:line="240" w:lineRule="auto"/>
        <w:rPr>
          <w:rFonts w:ascii="Arial" w:hAnsi="Arial" w:cs="Arial"/>
          <w:b/>
          <w:sz w:val="20"/>
          <w:szCs w:val="20"/>
          <w:highlight w:val="yellow"/>
          <w:lang w:val="en-GB"/>
        </w:rPr>
      </w:pPr>
    </w:p>
    <w:p w14:paraId="4CF61553" w14:textId="77777777" w:rsidR="00B51D86" w:rsidRPr="00B51D86" w:rsidRDefault="00B51D86" w:rsidP="00B51D86">
      <w:pPr>
        <w:pStyle w:val="Blockquote"/>
        <w:spacing w:before="0" w:after="0"/>
        <w:ind w:left="0"/>
        <w:jc w:val="both"/>
        <w:rPr>
          <w:rFonts w:ascii="Arial" w:hAnsi="Arial" w:cs="Arial"/>
          <w:bCs/>
          <w:sz w:val="20"/>
          <w:lang w:val="en-GB"/>
        </w:rPr>
      </w:pPr>
    </w:p>
    <w:p w14:paraId="290EBF9E" w14:textId="2B866D9B" w:rsidR="00B51D86" w:rsidRPr="00B51D86" w:rsidRDefault="00B51D86" w:rsidP="00B51D86">
      <w:pPr>
        <w:pStyle w:val="Blockquote"/>
        <w:spacing w:before="0" w:after="0"/>
        <w:ind w:left="0"/>
        <w:jc w:val="both"/>
        <w:rPr>
          <w:rFonts w:ascii="Arial" w:hAnsi="Arial" w:cs="Arial"/>
          <w:sz w:val="20"/>
          <w:lang w:val="en-GB"/>
        </w:rPr>
      </w:pPr>
      <w:r w:rsidRPr="00B51D86">
        <w:rPr>
          <w:rFonts w:ascii="Arial" w:hAnsi="Arial" w:cs="Arial"/>
          <w:b/>
          <w:sz w:val="20"/>
          <w:lang w:val="en-GB"/>
        </w:rPr>
        <w:t xml:space="preserve">Please submit </w:t>
      </w:r>
      <w:r w:rsidRPr="00B51D86">
        <w:rPr>
          <w:rFonts w:ascii="Arial" w:hAnsi="Arial" w:cs="Arial"/>
          <w:b/>
          <w:sz w:val="20"/>
          <w:u w:val="single"/>
          <w:lang w:val="en-GB"/>
        </w:rPr>
        <w:t>only o</w:t>
      </w:r>
      <w:r w:rsidRPr="00B51D86">
        <w:rPr>
          <w:rStyle w:val="Strong"/>
          <w:rFonts w:ascii="Arial" w:eastAsiaTheme="majorEastAsia" w:hAnsi="Arial" w:cs="Arial"/>
          <w:sz w:val="20"/>
          <w:u w:val="single"/>
          <w:lang w:val="en-GB"/>
        </w:rPr>
        <w:t>ne</w:t>
      </w:r>
      <w:r w:rsidRPr="00B51D86">
        <w:rPr>
          <w:rStyle w:val="Strong"/>
          <w:rFonts w:ascii="Arial" w:eastAsiaTheme="majorEastAsia" w:hAnsi="Arial" w:cs="Arial"/>
          <w:sz w:val="20"/>
          <w:lang w:val="en-GB"/>
        </w:rPr>
        <w:t xml:space="preserve"> signed and stamped </w:t>
      </w:r>
      <w:r w:rsidRPr="00B51D86">
        <w:rPr>
          <w:rFonts w:ascii="Arial" w:hAnsi="Arial" w:cs="Arial"/>
          <w:b/>
          <w:bCs/>
          <w:sz w:val="20"/>
          <w:lang w:val="en-GB"/>
        </w:rPr>
        <w:t>Application Form.</w:t>
      </w:r>
      <w:r w:rsidRPr="00B51D86">
        <w:rPr>
          <w:rFonts w:ascii="Arial" w:hAnsi="Arial" w:cs="Arial"/>
          <w:sz w:val="20"/>
          <w:lang w:val="en-GB"/>
        </w:rPr>
        <w:t xml:space="preserve">  </w:t>
      </w:r>
    </w:p>
    <w:p w14:paraId="7B9670EE" w14:textId="77777777" w:rsidR="00B51D86" w:rsidRDefault="00B51D86" w:rsidP="00B51D86">
      <w:pPr>
        <w:pStyle w:val="Blockquote"/>
        <w:spacing w:before="0" w:after="0"/>
        <w:ind w:left="0"/>
        <w:jc w:val="both"/>
        <w:rPr>
          <w:rFonts w:ascii="Arial" w:hAnsi="Arial" w:cs="Arial"/>
          <w:bCs/>
          <w:sz w:val="20"/>
          <w:lang w:val="en-GB"/>
        </w:rPr>
      </w:pPr>
    </w:p>
    <w:p w14:paraId="35D9E8F7" w14:textId="1B366378" w:rsidR="00B51D86" w:rsidRPr="00B51D86" w:rsidRDefault="00B51D86" w:rsidP="00B51D86">
      <w:pPr>
        <w:pStyle w:val="Blockquote"/>
        <w:spacing w:before="0" w:after="0"/>
        <w:ind w:left="0"/>
        <w:jc w:val="both"/>
        <w:rPr>
          <w:rFonts w:ascii="Arial" w:hAnsi="Arial" w:cs="Arial"/>
          <w:bCs/>
          <w:sz w:val="20"/>
          <w:lang w:val="en-GB"/>
        </w:rPr>
      </w:pPr>
      <w:r w:rsidRPr="00B51D86">
        <w:rPr>
          <w:rFonts w:ascii="Arial" w:hAnsi="Arial" w:cs="Arial"/>
          <w:bCs/>
          <w:sz w:val="20"/>
          <w:lang w:val="en-GB"/>
        </w:rPr>
        <w:t>All data included in this application must concern the legal entity which is the</w:t>
      </w:r>
      <w:r w:rsidR="00C42044">
        <w:rPr>
          <w:rFonts w:ascii="Arial" w:hAnsi="Arial" w:cs="Arial"/>
          <w:bCs/>
          <w:sz w:val="20"/>
          <w:lang w:val="en-GB"/>
        </w:rPr>
        <w:t xml:space="preserve"> </w:t>
      </w:r>
      <w:r w:rsidRPr="00B51D86">
        <w:rPr>
          <w:rFonts w:ascii="Arial" w:hAnsi="Arial" w:cs="Arial"/>
          <w:bCs/>
          <w:sz w:val="20"/>
          <w:lang w:val="en-GB"/>
        </w:rPr>
        <w:t>Applicant, unless it is otherwise stated.</w:t>
      </w:r>
    </w:p>
    <w:p w14:paraId="6000505E" w14:textId="77777777" w:rsidR="00B51D86" w:rsidRDefault="00B51D86" w:rsidP="00B51D86">
      <w:pPr>
        <w:pStyle w:val="Blockquote"/>
        <w:spacing w:before="0" w:after="0"/>
        <w:ind w:left="0"/>
        <w:jc w:val="both"/>
        <w:rPr>
          <w:rFonts w:ascii="Arial" w:hAnsi="Arial" w:cs="Arial"/>
          <w:bCs/>
          <w:sz w:val="20"/>
          <w:lang w:val="en-GB"/>
        </w:rPr>
      </w:pPr>
    </w:p>
    <w:p w14:paraId="03CB1A09" w14:textId="1A5240F2" w:rsidR="00B51D86" w:rsidRDefault="00B51D86" w:rsidP="6B508241">
      <w:pPr>
        <w:pStyle w:val="Blockquote"/>
        <w:spacing w:before="0" w:after="0"/>
        <w:ind w:left="0"/>
        <w:jc w:val="both"/>
        <w:rPr>
          <w:rFonts w:ascii="Arial" w:hAnsi="Arial" w:cs="Arial"/>
          <w:sz w:val="20"/>
          <w:lang w:val="en-GB"/>
        </w:rPr>
      </w:pPr>
      <w:r w:rsidRPr="00B3449B">
        <w:rPr>
          <w:rFonts w:ascii="Arial" w:hAnsi="Arial" w:cs="Arial"/>
          <w:sz w:val="20"/>
          <w:lang w:val="en-GB"/>
        </w:rPr>
        <w:t xml:space="preserve">The Guidelines and the Application Package to apply to this Call for proposals are available at the following </w:t>
      </w:r>
      <w:r w:rsidRPr="00B3449B">
        <w:rPr>
          <w:rFonts w:ascii="Arial" w:eastAsiaTheme="majorEastAsia" w:hAnsi="Arial" w:cs="Arial"/>
          <w:sz w:val="20"/>
          <w:highlight w:val="yellow"/>
          <w:lang w:val="en-GB"/>
        </w:rPr>
        <w:t>LINK</w:t>
      </w:r>
      <w:r w:rsidR="32C59B69" w:rsidRPr="00B3449B">
        <w:rPr>
          <w:rFonts w:ascii="Arial" w:eastAsiaTheme="majorEastAsia" w:hAnsi="Arial" w:cs="Arial"/>
          <w:sz w:val="20"/>
          <w:highlight w:val="yellow"/>
          <w:lang w:val="en-GB"/>
        </w:rPr>
        <w:t>1 at the EU4EG web site</w:t>
      </w:r>
      <w:r w:rsidR="32C59B69" w:rsidRPr="00B3449B">
        <w:rPr>
          <w:rFonts w:ascii="Arial" w:eastAsiaTheme="majorEastAsia" w:hAnsi="Arial" w:cs="Arial"/>
          <w:sz w:val="20"/>
          <w:lang w:val="en-GB"/>
        </w:rPr>
        <w:t xml:space="preserve"> and </w:t>
      </w:r>
      <w:hyperlink r:id="rId11" w:history="1">
        <w:r w:rsidR="32C59B69" w:rsidRPr="00B3449B">
          <w:rPr>
            <w:rStyle w:val="Hyperlink"/>
            <w:rFonts w:ascii="Arial" w:eastAsiaTheme="majorEastAsia" w:hAnsi="Arial" w:cs="Arial"/>
            <w:sz w:val="20"/>
            <w:lang w:val="en-GB"/>
          </w:rPr>
          <w:t>LINK2</w:t>
        </w:r>
      </w:hyperlink>
      <w:r w:rsidR="32C59B69" w:rsidRPr="00B3449B">
        <w:rPr>
          <w:rFonts w:ascii="Arial" w:eastAsiaTheme="majorEastAsia" w:hAnsi="Arial" w:cs="Arial"/>
          <w:sz w:val="20"/>
          <w:lang w:val="en-GB"/>
        </w:rPr>
        <w:t xml:space="preserve"> at the EU4EG Academy</w:t>
      </w:r>
      <w:r w:rsidRPr="00B3449B">
        <w:rPr>
          <w:rFonts w:ascii="Arial" w:hAnsi="Arial" w:cs="Arial"/>
          <w:sz w:val="20"/>
          <w:lang w:val="en-GB"/>
        </w:rPr>
        <w:t>.</w:t>
      </w:r>
    </w:p>
    <w:p w14:paraId="6A063463" w14:textId="0B14B23A" w:rsidR="00DC03F8" w:rsidRDefault="00DC03F8" w:rsidP="00B51D86">
      <w:pPr>
        <w:pStyle w:val="Blockquote"/>
        <w:spacing w:before="0" w:after="0"/>
        <w:ind w:left="0"/>
        <w:jc w:val="both"/>
        <w:rPr>
          <w:rFonts w:ascii="Arial" w:hAnsi="Arial" w:cs="Arial"/>
          <w:bCs/>
          <w:sz w:val="20"/>
          <w:lang w:val="en-GB"/>
        </w:rPr>
      </w:pPr>
    </w:p>
    <w:p w14:paraId="34062301" w14:textId="6A799F39" w:rsidR="00DC03F8" w:rsidRDefault="00DC03F8" w:rsidP="00B51D86">
      <w:pPr>
        <w:pStyle w:val="Blockquote"/>
        <w:spacing w:before="0" w:after="0"/>
        <w:ind w:left="0"/>
        <w:jc w:val="both"/>
        <w:rPr>
          <w:rFonts w:ascii="Arial" w:hAnsi="Arial" w:cs="Arial"/>
          <w:bCs/>
          <w:sz w:val="20"/>
          <w:lang w:val="en-GB"/>
        </w:rPr>
      </w:pPr>
    </w:p>
    <w:p w14:paraId="56DE40F2" w14:textId="276E6BB1" w:rsidR="00DC03F8" w:rsidRDefault="00DC03F8" w:rsidP="00B51D86">
      <w:pPr>
        <w:pStyle w:val="Blockquote"/>
        <w:spacing w:before="0" w:after="0"/>
        <w:ind w:left="0"/>
        <w:jc w:val="both"/>
        <w:rPr>
          <w:rFonts w:ascii="Arial" w:hAnsi="Arial" w:cs="Arial"/>
          <w:bCs/>
          <w:sz w:val="20"/>
          <w:lang w:val="en-GB"/>
        </w:rPr>
      </w:pPr>
    </w:p>
    <w:p w14:paraId="52262EBB" w14:textId="1DDB9613" w:rsidR="00DC03F8" w:rsidRDefault="00DC03F8" w:rsidP="00B51D86">
      <w:pPr>
        <w:pStyle w:val="Blockquote"/>
        <w:spacing w:before="0" w:after="0"/>
        <w:ind w:left="0"/>
        <w:jc w:val="both"/>
        <w:rPr>
          <w:rFonts w:ascii="Arial" w:hAnsi="Arial" w:cs="Arial"/>
          <w:bCs/>
          <w:sz w:val="20"/>
          <w:lang w:val="en-GB"/>
        </w:rPr>
      </w:pPr>
    </w:p>
    <w:p w14:paraId="0C191E16" w14:textId="3AA3FAE6" w:rsidR="00DC03F8" w:rsidRDefault="00DC03F8" w:rsidP="00B51D86">
      <w:pPr>
        <w:pStyle w:val="Blockquote"/>
        <w:spacing w:before="0" w:after="0"/>
        <w:ind w:left="0"/>
        <w:jc w:val="both"/>
        <w:rPr>
          <w:rFonts w:ascii="Arial" w:hAnsi="Arial" w:cs="Arial"/>
          <w:bCs/>
          <w:sz w:val="20"/>
          <w:lang w:val="en-GB"/>
        </w:rPr>
      </w:pPr>
    </w:p>
    <w:p w14:paraId="3FDD1947" w14:textId="201F9CD3" w:rsidR="00DC03F8" w:rsidRDefault="00DC03F8" w:rsidP="00B51D86">
      <w:pPr>
        <w:pStyle w:val="Blockquote"/>
        <w:spacing w:before="0" w:after="0"/>
        <w:ind w:left="0"/>
        <w:jc w:val="both"/>
        <w:rPr>
          <w:rFonts w:ascii="Arial" w:hAnsi="Arial" w:cs="Arial"/>
          <w:bCs/>
          <w:sz w:val="20"/>
          <w:lang w:val="en-GB"/>
        </w:rPr>
      </w:pPr>
    </w:p>
    <w:p w14:paraId="77D010EF" w14:textId="04268934" w:rsidR="00DC03F8" w:rsidRDefault="00DC03F8" w:rsidP="00B51D86">
      <w:pPr>
        <w:pStyle w:val="Blockquote"/>
        <w:spacing w:before="0" w:after="0"/>
        <w:ind w:left="0"/>
        <w:jc w:val="both"/>
        <w:rPr>
          <w:rFonts w:ascii="Arial" w:hAnsi="Arial" w:cs="Arial"/>
          <w:bCs/>
          <w:sz w:val="20"/>
          <w:lang w:val="en-GB"/>
        </w:rPr>
      </w:pPr>
    </w:p>
    <w:p w14:paraId="556A446A" w14:textId="68CF7D02" w:rsidR="00DC03F8" w:rsidRDefault="00DC03F8" w:rsidP="00B51D86">
      <w:pPr>
        <w:pStyle w:val="Blockquote"/>
        <w:spacing w:before="0" w:after="0"/>
        <w:ind w:left="0"/>
        <w:jc w:val="both"/>
        <w:rPr>
          <w:rFonts w:ascii="Arial" w:hAnsi="Arial" w:cs="Arial"/>
          <w:bCs/>
          <w:sz w:val="20"/>
          <w:lang w:val="en-GB"/>
        </w:rPr>
      </w:pPr>
    </w:p>
    <w:p w14:paraId="7AFBA225" w14:textId="22885F47" w:rsidR="00DC03F8" w:rsidRDefault="00DC03F8" w:rsidP="00B51D86">
      <w:pPr>
        <w:pStyle w:val="Blockquote"/>
        <w:spacing w:before="0" w:after="0"/>
        <w:ind w:left="0"/>
        <w:jc w:val="both"/>
        <w:rPr>
          <w:rFonts w:ascii="Arial" w:hAnsi="Arial" w:cs="Arial"/>
          <w:bCs/>
          <w:sz w:val="20"/>
          <w:lang w:val="en-GB"/>
        </w:rPr>
      </w:pPr>
    </w:p>
    <w:p w14:paraId="64BBE7C1" w14:textId="17B6C376" w:rsidR="00DC03F8" w:rsidRDefault="00DC03F8" w:rsidP="00B51D86">
      <w:pPr>
        <w:pStyle w:val="Blockquote"/>
        <w:spacing w:before="0" w:after="0"/>
        <w:ind w:left="0"/>
        <w:jc w:val="both"/>
        <w:rPr>
          <w:rFonts w:ascii="Arial" w:hAnsi="Arial" w:cs="Arial"/>
          <w:bCs/>
          <w:sz w:val="20"/>
          <w:lang w:val="en-GB"/>
        </w:rPr>
      </w:pPr>
    </w:p>
    <w:p w14:paraId="7CD961CF" w14:textId="3A8A4CE4" w:rsidR="00DC03F8" w:rsidRDefault="00DC03F8" w:rsidP="00B51D86">
      <w:pPr>
        <w:pStyle w:val="Blockquote"/>
        <w:spacing w:before="0" w:after="0"/>
        <w:ind w:left="0"/>
        <w:jc w:val="both"/>
        <w:rPr>
          <w:rFonts w:ascii="Arial" w:hAnsi="Arial" w:cs="Arial"/>
          <w:bCs/>
          <w:sz w:val="20"/>
          <w:lang w:val="en-GB"/>
        </w:rPr>
      </w:pPr>
    </w:p>
    <w:p w14:paraId="66B4A90F" w14:textId="3BC6834F" w:rsidR="00DC03F8" w:rsidRDefault="00DC03F8" w:rsidP="00B51D86">
      <w:pPr>
        <w:pStyle w:val="Blockquote"/>
        <w:spacing w:before="0" w:after="0"/>
        <w:ind w:left="0"/>
        <w:jc w:val="both"/>
        <w:rPr>
          <w:rFonts w:ascii="Arial" w:hAnsi="Arial" w:cs="Arial"/>
          <w:bCs/>
          <w:sz w:val="20"/>
          <w:lang w:val="en-GB"/>
        </w:rPr>
      </w:pPr>
    </w:p>
    <w:p w14:paraId="49A845E4" w14:textId="578E0DA6" w:rsidR="00DC03F8" w:rsidRDefault="00DC03F8" w:rsidP="00B51D86">
      <w:pPr>
        <w:pStyle w:val="Blockquote"/>
        <w:spacing w:before="0" w:after="0"/>
        <w:ind w:left="0"/>
        <w:jc w:val="both"/>
        <w:rPr>
          <w:rFonts w:ascii="Arial" w:hAnsi="Arial" w:cs="Arial"/>
          <w:bCs/>
          <w:sz w:val="20"/>
          <w:lang w:val="en-GB"/>
        </w:rPr>
      </w:pPr>
    </w:p>
    <w:p w14:paraId="7FAE80A1" w14:textId="64898CD5" w:rsidR="00DC03F8" w:rsidRDefault="00DC03F8" w:rsidP="00B51D86">
      <w:pPr>
        <w:pStyle w:val="Blockquote"/>
        <w:spacing w:before="0" w:after="0"/>
        <w:ind w:left="0"/>
        <w:jc w:val="both"/>
        <w:rPr>
          <w:rFonts w:ascii="Arial" w:hAnsi="Arial" w:cs="Arial"/>
          <w:bCs/>
          <w:sz w:val="20"/>
          <w:lang w:val="en-GB"/>
        </w:rPr>
      </w:pPr>
    </w:p>
    <w:p w14:paraId="0BECBA66" w14:textId="13B78791" w:rsidR="00DC03F8" w:rsidRDefault="00DC03F8" w:rsidP="00B51D86">
      <w:pPr>
        <w:pStyle w:val="Blockquote"/>
        <w:spacing w:before="0" w:after="0"/>
        <w:ind w:left="0"/>
        <w:jc w:val="both"/>
        <w:rPr>
          <w:rFonts w:ascii="Arial" w:hAnsi="Arial" w:cs="Arial"/>
          <w:bCs/>
          <w:sz w:val="20"/>
          <w:lang w:val="en-GB"/>
        </w:rPr>
      </w:pPr>
    </w:p>
    <w:p w14:paraId="02D8751C" w14:textId="451165D3" w:rsidR="00DC03F8" w:rsidRDefault="00DC03F8" w:rsidP="00B51D86">
      <w:pPr>
        <w:pStyle w:val="Blockquote"/>
        <w:spacing w:before="0" w:after="0"/>
        <w:ind w:left="0"/>
        <w:jc w:val="both"/>
        <w:rPr>
          <w:rFonts w:ascii="Arial" w:hAnsi="Arial" w:cs="Arial"/>
          <w:bCs/>
          <w:sz w:val="20"/>
          <w:lang w:val="en-GB"/>
        </w:rPr>
      </w:pPr>
    </w:p>
    <w:p w14:paraId="477C2167" w14:textId="001A3D6B" w:rsidR="00DC03F8" w:rsidRDefault="00DC03F8" w:rsidP="00B51D86">
      <w:pPr>
        <w:pStyle w:val="Blockquote"/>
        <w:spacing w:before="0" w:after="0"/>
        <w:ind w:left="0"/>
        <w:jc w:val="both"/>
        <w:rPr>
          <w:rFonts w:ascii="Arial" w:hAnsi="Arial" w:cs="Arial"/>
          <w:bCs/>
          <w:sz w:val="20"/>
          <w:lang w:val="en-GB"/>
        </w:rPr>
      </w:pPr>
    </w:p>
    <w:p w14:paraId="09B2F2EA" w14:textId="311DA199" w:rsidR="00DC03F8" w:rsidRDefault="00DC03F8" w:rsidP="00B51D86">
      <w:pPr>
        <w:pStyle w:val="Blockquote"/>
        <w:spacing w:before="0" w:after="0"/>
        <w:ind w:left="0"/>
        <w:jc w:val="both"/>
        <w:rPr>
          <w:rFonts w:ascii="Arial" w:hAnsi="Arial" w:cs="Arial"/>
          <w:bCs/>
          <w:sz w:val="20"/>
          <w:lang w:val="en-GB"/>
        </w:rPr>
      </w:pPr>
    </w:p>
    <w:p w14:paraId="58CD4157" w14:textId="55507E3C" w:rsidR="00DC03F8" w:rsidRDefault="00DC03F8" w:rsidP="00B51D86">
      <w:pPr>
        <w:pStyle w:val="Blockquote"/>
        <w:spacing w:before="0" w:after="0"/>
        <w:ind w:left="0"/>
        <w:jc w:val="both"/>
        <w:rPr>
          <w:rFonts w:ascii="Arial" w:hAnsi="Arial" w:cs="Arial"/>
          <w:bCs/>
          <w:sz w:val="20"/>
          <w:lang w:val="en-GB"/>
        </w:rPr>
      </w:pPr>
    </w:p>
    <w:p w14:paraId="0C079ADE" w14:textId="1ACCECAD" w:rsidR="00DC03F8" w:rsidRDefault="00DC03F8" w:rsidP="00B51D86">
      <w:pPr>
        <w:pStyle w:val="Blockquote"/>
        <w:spacing w:before="0" w:after="0"/>
        <w:ind w:left="0"/>
        <w:jc w:val="both"/>
        <w:rPr>
          <w:rFonts w:ascii="Arial" w:hAnsi="Arial" w:cs="Arial"/>
          <w:bCs/>
          <w:sz w:val="20"/>
          <w:lang w:val="en-GB"/>
        </w:rPr>
      </w:pPr>
    </w:p>
    <w:p w14:paraId="42A05AE6" w14:textId="7AD8F919" w:rsidR="00DC03F8" w:rsidRDefault="00DC03F8" w:rsidP="00B51D86">
      <w:pPr>
        <w:pStyle w:val="Blockquote"/>
        <w:spacing w:before="0" w:after="0"/>
        <w:ind w:left="0"/>
        <w:jc w:val="both"/>
        <w:rPr>
          <w:rFonts w:ascii="Arial" w:hAnsi="Arial" w:cs="Arial"/>
          <w:bCs/>
          <w:sz w:val="20"/>
          <w:lang w:val="en-GB"/>
        </w:rPr>
      </w:pPr>
    </w:p>
    <w:p w14:paraId="70D920F3" w14:textId="54D207A2" w:rsidR="00EF66E9" w:rsidRDefault="00EF66E9" w:rsidP="00B51D86">
      <w:pPr>
        <w:pStyle w:val="Blockquote"/>
        <w:spacing w:before="0" w:after="0"/>
        <w:ind w:left="0"/>
        <w:jc w:val="both"/>
        <w:rPr>
          <w:rFonts w:ascii="Arial" w:hAnsi="Arial" w:cs="Arial"/>
          <w:bCs/>
          <w:sz w:val="20"/>
          <w:lang w:val="en-GB"/>
        </w:rPr>
      </w:pPr>
    </w:p>
    <w:p w14:paraId="187BA759" w14:textId="77777777" w:rsidR="00EF66E9" w:rsidRDefault="00EF66E9" w:rsidP="00B51D86">
      <w:pPr>
        <w:pStyle w:val="Blockquote"/>
        <w:spacing w:before="0" w:after="0"/>
        <w:ind w:left="0"/>
        <w:jc w:val="both"/>
        <w:rPr>
          <w:rFonts w:ascii="Arial" w:hAnsi="Arial" w:cs="Arial"/>
          <w:bCs/>
          <w:sz w:val="20"/>
          <w:lang w:val="en-GB"/>
        </w:rPr>
      </w:pPr>
    </w:p>
    <w:p w14:paraId="5B99751E" w14:textId="292EED5F" w:rsidR="00DC03F8" w:rsidRDefault="00DC03F8" w:rsidP="00B51D86">
      <w:pPr>
        <w:pStyle w:val="Blockquote"/>
        <w:spacing w:before="0" w:after="0"/>
        <w:ind w:left="0"/>
        <w:jc w:val="both"/>
        <w:rPr>
          <w:rFonts w:ascii="Arial" w:hAnsi="Arial" w:cs="Arial"/>
          <w:bCs/>
          <w:sz w:val="20"/>
          <w:lang w:val="en-GB"/>
        </w:rPr>
      </w:pPr>
    </w:p>
    <w:p w14:paraId="08551774" w14:textId="5C78C474" w:rsidR="00DC03F8" w:rsidRDefault="007345AC" w:rsidP="00D17A01">
      <w:pPr>
        <w:pStyle w:val="Blockquote"/>
        <w:spacing w:before="0" w:after="0"/>
        <w:ind w:left="0"/>
        <w:jc w:val="center"/>
        <w:rPr>
          <w:rFonts w:ascii="Arial" w:hAnsi="Arial" w:cs="Arial"/>
          <w:bCs/>
          <w:sz w:val="20"/>
          <w:lang w:val="en-GB"/>
        </w:rPr>
      </w:pPr>
      <w:r>
        <w:rPr>
          <w:rFonts w:ascii="Arial" w:hAnsi="Arial" w:cs="Arial"/>
          <w:bCs/>
          <w:sz w:val="20"/>
          <w:lang w:val="en-GB"/>
        </w:rPr>
        <w:t>09</w:t>
      </w:r>
      <w:r w:rsidR="006F45D0">
        <w:rPr>
          <w:rFonts w:ascii="Arial" w:hAnsi="Arial" w:cs="Arial"/>
          <w:bCs/>
          <w:sz w:val="20"/>
          <w:lang w:val="en-GB"/>
        </w:rPr>
        <w:t xml:space="preserve"> </w:t>
      </w:r>
      <w:r>
        <w:rPr>
          <w:rFonts w:ascii="Arial" w:hAnsi="Arial" w:cs="Arial"/>
          <w:bCs/>
          <w:sz w:val="20"/>
          <w:lang w:val="en-GB"/>
        </w:rPr>
        <w:t>April</w:t>
      </w:r>
      <w:r w:rsidR="00D17A01">
        <w:rPr>
          <w:rFonts w:ascii="Arial" w:hAnsi="Arial" w:cs="Arial"/>
          <w:bCs/>
          <w:sz w:val="20"/>
          <w:lang w:val="en-GB"/>
        </w:rPr>
        <w:t xml:space="preserve"> 202</w:t>
      </w:r>
      <w:r w:rsidR="00270CA7">
        <w:rPr>
          <w:rFonts w:ascii="Arial" w:hAnsi="Arial" w:cs="Arial"/>
          <w:bCs/>
          <w:sz w:val="20"/>
          <w:lang w:val="en-GB"/>
        </w:rPr>
        <w:t>4</w:t>
      </w:r>
      <w:r w:rsidR="00D17A01">
        <w:rPr>
          <w:rFonts w:ascii="Arial" w:hAnsi="Arial" w:cs="Arial"/>
          <w:bCs/>
          <w:sz w:val="20"/>
          <w:lang w:val="en-GB"/>
        </w:rPr>
        <w:t>, Skopje</w:t>
      </w:r>
    </w:p>
    <w:p w14:paraId="7114396A" w14:textId="1092B715" w:rsidR="00DC03F8" w:rsidRDefault="00DC03F8" w:rsidP="00B51D86">
      <w:pPr>
        <w:pStyle w:val="Blockquote"/>
        <w:spacing w:before="0" w:after="0"/>
        <w:ind w:left="0"/>
        <w:jc w:val="both"/>
        <w:rPr>
          <w:rFonts w:ascii="Arial" w:hAnsi="Arial" w:cs="Arial"/>
          <w:bCs/>
          <w:sz w:val="20"/>
          <w:lang w:val="en-GB"/>
        </w:rPr>
      </w:pPr>
    </w:p>
    <w:p w14:paraId="6786633D" w14:textId="299A075C" w:rsidR="00C42044" w:rsidRDefault="00C42044" w:rsidP="00B51D86">
      <w:pPr>
        <w:pStyle w:val="Blockquote"/>
        <w:spacing w:before="0" w:after="0"/>
        <w:ind w:left="0"/>
        <w:jc w:val="both"/>
        <w:rPr>
          <w:rFonts w:ascii="Arial" w:hAnsi="Arial" w:cs="Arial"/>
          <w:bCs/>
          <w:sz w:val="20"/>
          <w:lang w:val="en-GB"/>
        </w:rPr>
      </w:pPr>
    </w:p>
    <w:p w14:paraId="151912FD" w14:textId="77777777" w:rsidR="00C42044" w:rsidRDefault="00C42044" w:rsidP="00B51D86">
      <w:pPr>
        <w:pStyle w:val="Blockquote"/>
        <w:spacing w:before="0" w:after="0"/>
        <w:ind w:left="0"/>
        <w:jc w:val="both"/>
        <w:rPr>
          <w:rFonts w:ascii="Arial" w:hAnsi="Arial" w:cs="Arial"/>
          <w:bCs/>
          <w:sz w:val="20"/>
          <w:lang w:val="en-GB"/>
        </w:rPr>
      </w:pPr>
    </w:p>
    <w:p w14:paraId="79C0CE89" w14:textId="201589C2" w:rsidR="00DC03F8" w:rsidRDefault="00DC03F8" w:rsidP="00B51D86">
      <w:pPr>
        <w:pStyle w:val="Blockquote"/>
        <w:spacing w:before="0" w:after="0"/>
        <w:ind w:left="0"/>
        <w:jc w:val="both"/>
        <w:rPr>
          <w:rFonts w:ascii="Arial" w:hAnsi="Arial" w:cs="Arial"/>
          <w:bCs/>
          <w:sz w:val="20"/>
          <w:lang w:val="en-GB"/>
        </w:rPr>
      </w:pPr>
    </w:p>
    <w:p w14:paraId="7552955D" w14:textId="77777777" w:rsidR="007345AC" w:rsidRDefault="007345AC" w:rsidP="00B51D86">
      <w:pPr>
        <w:pStyle w:val="Blockquote"/>
        <w:spacing w:before="0" w:after="0"/>
        <w:ind w:left="0"/>
        <w:jc w:val="both"/>
        <w:rPr>
          <w:rFonts w:ascii="Arial" w:hAnsi="Arial" w:cs="Arial"/>
          <w:bCs/>
          <w:sz w:val="20"/>
          <w:lang w:val="en-GB"/>
        </w:rPr>
      </w:pPr>
    </w:p>
    <w:p w14:paraId="7EDEE71A" w14:textId="77777777" w:rsidR="007A0360" w:rsidRDefault="007A0360" w:rsidP="00B51D86">
      <w:pPr>
        <w:pStyle w:val="Blockquote"/>
        <w:spacing w:before="0" w:after="0"/>
        <w:ind w:left="0"/>
        <w:jc w:val="both"/>
        <w:rPr>
          <w:rFonts w:ascii="Arial" w:hAnsi="Arial" w:cs="Arial"/>
          <w:bCs/>
          <w:sz w:val="20"/>
          <w:lang w:val="en-GB"/>
        </w:rPr>
      </w:pPr>
    </w:p>
    <w:p w14:paraId="56A42358" w14:textId="16187B1D" w:rsidR="00B51D86" w:rsidRPr="00B51D86" w:rsidRDefault="00B51D86" w:rsidP="007A0360">
      <w:pPr>
        <w:spacing w:after="120" w:line="240" w:lineRule="auto"/>
        <w:rPr>
          <w:rFonts w:ascii="Arial" w:hAnsi="Arial" w:cs="Arial"/>
          <w:b/>
          <w:sz w:val="20"/>
          <w:szCs w:val="20"/>
          <w:lang w:val="en-GB"/>
        </w:rPr>
      </w:pPr>
      <w:r w:rsidRPr="00B51D86">
        <w:rPr>
          <w:rFonts w:ascii="Arial" w:hAnsi="Arial" w:cs="Arial"/>
          <w:b/>
          <w:sz w:val="20"/>
          <w:szCs w:val="20"/>
          <w:lang w:val="en-GB"/>
        </w:rPr>
        <w:lastRenderedPageBreak/>
        <w:t>1. General Information about the Applicant</w:t>
      </w:r>
    </w:p>
    <w:p w14:paraId="71ECC839" w14:textId="77777777" w:rsidR="00B51D86" w:rsidRPr="00B51D86" w:rsidRDefault="00B51D86" w:rsidP="00DC03F8">
      <w:pPr>
        <w:spacing w:after="0" w:line="240" w:lineRule="auto"/>
        <w:rPr>
          <w:rFonts w:ascii="Arial" w:hAnsi="Arial" w:cs="Arial"/>
          <w:b/>
          <w:i/>
          <w:iCs/>
          <w:sz w:val="20"/>
          <w:szCs w:val="20"/>
          <w:highlight w:val="yellow"/>
          <w:lang w:val="en-GB"/>
        </w:rPr>
      </w:pPr>
      <w:r w:rsidRPr="00B51D86">
        <w:rPr>
          <w:rFonts w:ascii="Arial" w:hAnsi="Arial" w:cs="Arial"/>
          <w:i/>
          <w:iCs/>
          <w:color w:val="A6A6A6" w:themeColor="background1" w:themeShade="A6"/>
          <w:sz w:val="20"/>
          <w:szCs w:val="20"/>
          <w:lang w:val="en-GB"/>
        </w:rPr>
        <w:t>&lt;please fill-in the following information or thick were appropriate&gt;</w:t>
      </w:r>
    </w:p>
    <w:p w14:paraId="3F907566" w14:textId="77777777" w:rsidR="00B51D86" w:rsidRDefault="00B51D86" w:rsidP="00DC03F8">
      <w:pPr>
        <w:spacing w:after="0" w:line="240" w:lineRule="auto"/>
        <w:rPr>
          <w:rFonts w:ascii="Arial" w:hAnsi="Arial" w:cs="Arial"/>
          <w:b/>
          <w:sz w:val="20"/>
          <w:szCs w:val="20"/>
          <w:lang w:val="en-GB"/>
        </w:rPr>
      </w:pPr>
    </w:p>
    <w:p w14:paraId="1DBCB5A7" w14:textId="22E97443" w:rsidR="00B51D86" w:rsidRPr="00DC03F8" w:rsidRDefault="00B51D86" w:rsidP="007A0360">
      <w:pPr>
        <w:pStyle w:val="ListParagraph"/>
        <w:numPr>
          <w:ilvl w:val="1"/>
          <w:numId w:val="20"/>
        </w:numPr>
        <w:spacing w:after="120" w:line="240" w:lineRule="auto"/>
        <w:ind w:left="386" w:hanging="386"/>
        <w:rPr>
          <w:rFonts w:ascii="Arial" w:hAnsi="Arial" w:cs="Arial"/>
          <w:b/>
          <w:sz w:val="20"/>
          <w:szCs w:val="20"/>
          <w:lang w:val="en-GB"/>
        </w:rPr>
      </w:pPr>
      <w:r w:rsidRPr="00DC03F8">
        <w:rPr>
          <w:rFonts w:ascii="Arial" w:hAnsi="Arial" w:cs="Arial"/>
          <w:b/>
          <w:sz w:val="20"/>
          <w:szCs w:val="20"/>
          <w:lang w:val="en-GB"/>
        </w:rPr>
        <w:t>Applicant</w:t>
      </w:r>
    </w:p>
    <w:p w14:paraId="00E66EB2" w14:textId="77777777" w:rsidR="00DC03F8" w:rsidRPr="00DC03F8" w:rsidRDefault="00DC03F8" w:rsidP="00DC03F8">
      <w:pPr>
        <w:pStyle w:val="ListParagraph"/>
        <w:spacing w:after="0" w:line="240" w:lineRule="auto"/>
        <w:ind w:left="384"/>
        <w:rPr>
          <w:rFonts w:ascii="Arial" w:hAnsi="Arial" w:cs="Arial"/>
          <w:b/>
          <w:sz w:val="20"/>
          <w:szCs w:val="20"/>
          <w:lang w:val="en-GB"/>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95"/>
        <w:gridCol w:w="3205"/>
        <w:gridCol w:w="5150"/>
      </w:tblGrid>
      <w:tr w:rsidR="00B51D86" w:rsidRPr="00B51D86" w14:paraId="0E186B93"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4C0AB41D"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51ACA8A8"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Item</w:t>
            </w:r>
          </w:p>
        </w:tc>
        <w:tc>
          <w:tcPr>
            <w:tcW w:w="5150" w:type="dxa"/>
            <w:tcBorders>
              <w:top w:val="single" w:sz="4" w:space="0" w:color="C00000"/>
              <w:left w:val="single" w:sz="4" w:space="0" w:color="C00000"/>
              <w:bottom w:val="single" w:sz="4" w:space="0" w:color="C00000"/>
              <w:right w:val="single" w:sz="4" w:space="0" w:color="C00000"/>
            </w:tcBorders>
            <w:vAlign w:val="center"/>
            <w:hideMark/>
          </w:tcPr>
          <w:p w14:paraId="67CF12FD"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Information</w:t>
            </w:r>
          </w:p>
        </w:tc>
      </w:tr>
      <w:tr w:rsidR="00B51D86" w:rsidRPr="00B51D86" w14:paraId="4F82DD4F"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59E39CF3"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0C08F91C" w14:textId="70680011"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Applicant</w:t>
            </w:r>
          </w:p>
        </w:tc>
        <w:tc>
          <w:tcPr>
            <w:tcW w:w="5150" w:type="dxa"/>
            <w:tcBorders>
              <w:top w:val="single" w:sz="4" w:space="0" w:color="C00000"/>
              <w:left w:val="single" w:sz="4" w:space="0" w:color="C00000"/>
              <w:bottom w:val="single" w:sz="4" w:space="0" w:color="C00000"/>
              <w:right w:val="single" w:sz="4" w:space="0" w:color="C00000"/>
            </w:tcBorders>
            <w:vAlign w:val="center"/>
          </w:tcPr>
          <w:p w14:paraId="4F49710D" w14:textId="77777777" w:rsidR="00B51D86" w:rsidRPr="00B51D86" w:rsidRDefault="00B51D86" w:rsidP="00B51D86">
            <w:pPr>
              <w:rPr>
                <w:rFonts w:ascii="Arial" w:hAnsi="Arial" w:cs="Arial"/>
                <w:b/>
                <w:sz w:val="20"/>
                <w:szCs w:val="20"/>
                <w:lang w:val="en-GB"/>
              </w:rPr>
            </w:pPr>
          </w:p>
        </w:tc>
      </w:tr>
      <w:tr w:rsidR="00B51D86" w:rsidRPr="00B51D86" w14:paraId="751AEDB5"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6A70F484"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1.1.1.</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0A615D79" w14:textId="065A8528"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Name of the legal entity of the Applicant</w:t>
            </w:r>
          </w:p>
        </w:tc>
        <w:tc>
          <w:tcPr>
            <w:tcW w:w="5150" w:type="dxa"/>
            <w:tcBorders>
              <w:top w:val="single" w:sz="4" w:space="0" w:color="C00000"/>
              <w:left w:val="single" w:sz="4" w:space="0" w:color="C00000"/>
              <w:bottom w:val="single" w:sz="4" w:space="0" w:color="C00000"/>
              <w:right w:val="single" w:sz="4" w:space="0" w:color="C00000"/>
            </w:tcBorders>
            <w:vAlign w:val="center"/>
          </w:tcPr>
          <w:p w14:paraId="544BA58D" w14:textId="77777777" w:rsidR="00B51D86" w:rsidRPr="00B51D86" w:rsidRDefault="00B51D86" w:rsidP="00B51D86">
            <w:pPr>
              <w:rPr>
                <w:rFonts w:ascii="Arial" w:hAnsi="Arial" w:cs="Arial"/>
                <w:b/>
                <w:sz w:val="20"/>
                <w:szCs w:val="20"/>
                <w:lang w:val="en-GB"/>
              </w:rPr>
            </w:pPr>
          </w:p>
        </w:tc>
      </w:tr>
      <w:tr w:rsidR="00B51D86" w:rsidRPr="00B51D86" w14:paraId="2C1BF9E1"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251E30A4"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1.1.2.</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123CCF09" w14:textId="09C3B23C"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Nationality of the legal entity of the Applicant</w:t>
            </w:r>
          </w:p>
        </w:tc>
        <w:tc>
          <w:tcPr>
            <w:tcW w:w="5150" w:type="dxa"/>
            <w:tcBorders>
              <w:top w:val="single" w:sz="4" w:space="0" w:color="C00000"/>
              <w:left w:val="single" w:sz="4" w:space="0" w:color="C00000"/>
              <w:bottom w:val="single" w:sz="4" w:space="0" w:color="C00000"/>
              <w:right w:val="single" w:sz="4" w:space="0" w:color="C00000"/>
            </w:tcBorders>
            <w:vAlign w:val="center"/>
          </w:tcPr>
          <w:p w14:paraId="41DF3C60" w14:textId="77777777" w:rsidR="00B51D86" w:rsidRPr="00B51D86" w:rsidRDefault="00B51D86" w:rsidP="00B51D86">
            <w:pPr>
              <w:rPr>
                <w:rFonts w:ascii="Arial" w:hAnsi="Arial" w:cs="Arial"/>
                <w:b/>
                <w:sz w:val="20"/>
                <w:szCs w:val="20"/>
                <w:lang w:val="en-GB"/>
              </w:rPr>
            </w:pPr>
          </w:p>
        </w:tc>
      </w:tr>
      <w:tr w:rsidR="00B51D86" w:rsidRPr="00B51D86" w14:paraId="64B27A30"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484DFFC2"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1.1.3.</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73599934" w14:textId="39540C5E"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Official representative of the legal entity of the</w:t>
            </w:r>
            <w:r w:rsidR="00EF66E9">
              <w:rPr>
                <w:rFonts w:ascii="Arial" w:hAnsi="Arial" w:cs="Arial"/>
                <w:b/>
                <w:sz w:val="20"/>
                <w:szCs w:val="20"/>
                <w:lang w:val="en-GB"/>
              </w:rPr>
              <w:t xml:space="preserve"> </w:t>
            </w:r>
            <w:r w:rsidRPr="00B51D86">
              <w:rPr>
                <w:rFonts w:ascii="Arial" w:hAnsi="Arial" w:cs="Arial"/>
                <w:b/>
                <w:sz w:val="20"/>
                <w:szCs w:val="20"/>
                <w:lang w:val="en-GB"/>
              </w:rPr>
              <w:t>Applicant</w:t>
            </w:r>
          </w:p>
        </w:tc>
        <w:tc>
          <w:tcPr>
            <w:tcW w:w="5150" w:type="dxa"/>
            <w:tcBorders>
              <w:top w:val="single" w:sz="4" w:space="0" w:color="C00000"/>
              <w:left w:val="single" w:sz="4" w:space="0" w:color="C00000"/>
              <w:bottom w:val="single" w:sz="4" w:space="0" w:color="C00000"/>
              <w:right w:val="single" w:sz="4" w:space="0" w:color="C00000"/>
            </w:tcBorders>
            <w:vAlign w:val="center"/>
            <w:hideMark/>
          </w:tcPr>
          <w:p w14:paraId="4F575707" w14:textId="2BF1F869" w:rsidR="00B51D86" w:rsidRPr="00572611" w:rsidRDefault="00B51D86" w:rsidP="137D6C48">
            <w:pPr>
              <w:rPr>
                <w:rFonts w:ascii="Arial" w:hAnsi="Arial" w:cs="Arial"/>
                <w:i/>
                <w:iCs/>
                <w:sz w:val="20"/>
                <w:szCs w:val="20"/>
                <w:lang w:val="mk-MK"/>
              </w:rPr>
            </w:pPr>
            <w:r w:rsidRPr="007A6DC5">
              <w:rPr>
                <w:rFonts w:ascii="Arial" w:hAnsi="Arial" w:cs="Arial"/>
                <w:i/>
                <w:iCs/>
                <w:color w:val="BFBFBF" w:themeColor="background1" w:themeShade="BF"/>
                <w:sz w:val="20"/>
                <w:szCs w:val="20"/>
                <w:lang w:val="mk-MK"/>
              </w:rPr>
              <w:t>&lt;The Official representative is expected to sign the</w:t>
            </w:r>
            <w:r w:rsidR="004F2ED4" w:rsidRPr="007A6DC5">
              <w:rPr>
                <w:rFonts w:ascii="Arial" w:hAnsi="Arial" w:cs="Arial"/>
                <w:i/>
                <w:iCs/>
                <w:color w:val="BFBFBF" w:themeColor="background1" w:themeShade="BF"/>
                <w:sz w:val="20"/>
                <w:szCs w:val="20"/>
              </w:rPr>
              <w:t xml:space="preserve"> </w:t>
            </w:r>
            <w:r w:rsidR="00920AE9" w:rsidRPr="007A6DC5">
              <w:rPr>
                <w:rFonts w:ascii="Arial" w:hAnsi="Arial" w:cs="Arial"/>
                <w:i/>
                <w:iCs/>
                <w:color w:val="BFBFBF" w:themeColor="background1" w:themeShade="BF"/>
                <w:sz w:val="20"/>
                <w:szCs w:val="20"/>
              </w:rPr>
              <w:t xml:space="preserve">Service </w:t>
            </w:r>
            <w:r w:rsidRPr="007A6DC5">
              <w:rPr>
                <w:rFonts w:ascii="Arial" w:hAnsi="Arial" w:cs="Arial"/>
                <w:i/>
                <w:iCs/>
                <w:color w:val="BFBFBF" w:themeColor="background1" w:themeShade="BF"/>
                <w:sz w:val="20"/>
                <w:szCs w:val="20"/>
                <w:lang w:val="mk-MK"/>
              </w:rPr>
              <w:t>Agreement with GIZ if the application is successful&gt;</w:t>
            </w:r>
          </w:p>
        </w:tc>
      </w:tr>
      <w:tr w:rsidR="00B51D86" w:rsidRPr="00B51D86" w14:paraId="390D9A48"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2E066AB1"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1.1.4.</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4737C751"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Registration Number in the Central Registry</w:t>
            </w:r>
          </w:p>
        </w:tc>
        <w:tc>
          <w:tcPr>
            <w:tcW w:w="5150" w:type="dxa"/>
            <w:tcBorders>
              <w:top w:val="single" w:sz="4" w:space="0" w:color="C00000"/>
              <w:left w:val="single" w:sz="4" w:space="0" w:color="C00000"/>
              <w:bottom w:val="single" w:sz="4" w:space="0" w:color="C00000"/>
              <w:right w:val="single" w:sz="4" w:space="0" w:color="C00000"/>
            </w:tcBorders>
            <w:vAlign w:val="center"/>
          </w:tcPr>
          <w:p w14:paraId="41E63F0D" w14:textId="77777777" w:rsidR="00B51D86" w:rsidRPr="00572611" w:rsidRDefault="00B51D86" w:rsidP="00B51D86">
            <w:pPr>
              <w:rPr>
                <w:rFonts w:ascii="Arial" w:hAnsi="Arial" w:cs="Arial"/>
                <w:b/>
                <w:sz w:val="20"/>
                <w:szCs w:val="20"/>
                <w:lang w:val="en-GB"/>
              </w:rPr>
            </w:pPr>
          </w:p>
        </w:tc>
      </w:tr>
      <w:tr w:rsidR="00B51D86" w:rsidRPr="00B51D86" w14:paraId="15B4A678"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59E49DB6"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1.1.5.</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32833BFD" w14:textId="198C5791" w:rsidR="00B51D86" w:rsidRPr="00B51D86" w:rsidRDefault="004F2ED4" w:rsidP="00B51D86">
            <w:pPr>
              <w:rPr>
                <w:rFonts w:ascii="Arial" w:hAnsi="Arial" w:cs="Arial"/>
                <w:b/>
                <w:sz w:val="20"/>
                <w:szCs w:val="20"/>
                <w:lang w:val="en-GB"/>
              </w:rPr>
            </w:pPr>
            <w:r>
              <w:rPr>
                <w:rFonts w:ascii="Arial" w:hAnsi="Arial" w:cs="Arial"/>
                <w:b/>
                <w:sz w:val="20"/>
                <w:szCs w:val="20"/>
                <w:lang w:val="en-GB"/>
              </w:rPr>
              <w:t>Date</w:t>
            </w:r>
            <w:r w:rsidR="00B51D86" w:rsidRPr="00B51D86">
              <w:rPr>
                <w:rFonts w:ascii="Arial" w:hAnsi="Arial" w:cs="Arial"/>
                <w:b/>
                <w:sz w:val="20"/>
                <w:szCs w:val="20"/>
                <w:lang w:val="en-GB"/>
              </w:rPr>
              <w:t xml:space="preserve"> of registration</w:t>
            </w:r>
          </w:p>
        </w:tc>
        <w:tc>
          <w:tcPr>
            <w:tcW w:w="5150" w:type="dxa"/>
            <w:tcBorders>
              <w:top w:val="single" w:sz="4" w:space="0" w:color="C00000"/>
              <w:left w:val="single" w:sz="4" w:space="0" w:color="C00000"/>
              <w:bottom w:val="single" w:sz="4" w:space="0" w:color="C00000"/>
              <w:right w:val="single" w:sz="4" w:space="0" w:color="C00000"/>
            </w:tcBorders>
            <w:vAlign w:val="center"/>
          </w:tcPr>
          <w:p w14:paraId="6FA12FD3" w14:textId="0D7031A1" w:rsidR="00B51D86" w:rsidRPr="00572611" w:rsidRDefault="004F2ED4" w:rsidP="00B51D86">
            <w:pPr>
              <w:rPr>
                <w:rFonts w:ascii="Arial" w:hAnsi="Arial" w:cs="Arial"/>
                <w:b/>
                <w:sz w:val="20"/>
                <w:szCs w:val="20"/>
              </w:rPr>
            </w:pPr>
            <w:r w:rsidRPr="007A6DC5">
              <w:rPr>
                <w:rFonts w:ascii="Arial" w:hAnsi="Arial" w:cs="Arial"/>
                <w:bCs/>
                <w:i/>
                <w:iCs/>
                <w:color w:val="BFBFBF" w:themeColor="background1" w:themeShade="BF"/>
                <w:sz w:val="20"/>
                <w:szCs w:val="20"/>
              </w:rPr>
              <w:t>&lt;</w:t>
            </w:r>
            <w:r w:rsidRPr="007A6DC5">
              <w:rPr>
                <w:rFonts w:ascii="Arial" w:hAnsi="Arial" w:cs="Arial"/>
                <w:bCs/>
                <w:i/>
                <w:iCs/>
                <w:color w:val="BFBFBF" w:themeColor="background1" w:themeShade="BF"/>
                <w:sz w:val="20"/>
                <w:szCs w:val="20"/>
                <w:lang w:val="mk-MK"/>
              </w:rPr>
              <w:t>DD.MM.YYYY</w:t>
            </w:r>
            <w:r w:rsidRPr="007A6DC5">
              <w:rPr>
                <w:rFonts w:ascii="Arial" w:hAnsi="Arial" w:cs="Arial"/>
                <w:bCs/>
                <w:i/>
                <w:iCs/>
                <w:color w:val="BFBFBF" w:themeColor="background1" w:themeShade="BF"/>
                <w:sz w:val="20"/>
                <w:szCs w:val="20"/>
              </w:rPr>
              <w:t>&gt;</w:t>
            </w:r>
          </w:p>
        </w:tc>
      </w:tr>
      <w:tr w:rsidR="00B51D86" w:rsidRPr="00B51D86" w14:paraId="30048E58"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4E6303F6"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1.1.6.</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479BE150" w14:textId="032B8196" w:rsidR="00B51D86" w:rsidRPr="00B51D86" w:rsidRDefault="004F2ED4" w:rsidP="00B51D86">
            <w:pPr>
              <w:rPr>
                <w:rFonts w:ascii="Arial" w:hAnsi="Arial" w:cs="Arial"/>
                <w:b/>
                <w:sz w:val="20"/>
                <w:szCs w:val="20"/>
                <w:lang w:val="en-GB"/>
              </w:rPr>
            </w:pPr>
            <w:r>
              <w:rPr>
                <w:rFonts w:ascii="Arial" w:hAnsi="Arial" w:cs="Arial"/>
                <w:b/>
                <w:sz w:val="20"/>
                <w:szCs w:val="20"/>
                <w:lang w:val="en-GB"/>
              </w:rPr>
              <w:t>Type</w:t>
            </w:r>
            <w:r w:rsidR="00B51D86" w:rsidRPr="00B51D86">
              <w:rPr>
                <w:rFonts w:ascii="Arial" w:hAnsi="Arial" w:cs="Arial"/>
                <w:b/>
                <w:sz w:val="20"/>
                <w:szCs w:val="20"/>
                <w:lang w:val="en-GB"/>
              </w:rPr>
              <w:t xml:space="preserve"> of organisation</w:t>
            </w:r>
          </w:p>
        </w:tc>
        <w:tc>
          <w:tcPr>
            <w:tcW w:w="5150" w:type="dxa"/>
            <w:tcBorders>
              <w:top w:val="single" w:sz="4" w:space="0" w:color="C00000"/>
              <w:left w:val="single" w:sz="4" w:space="0" w:color="C00000"/>
              <w:bottom w:val="single" w:sz="4" w:space="0" w:color="C00000"/>
              <w:right w:val="single" w:sz="4" w:space="0" w:color="C00000"/>
            </w:tcBorders>
            <w:vAlign w:val="center"/>
            <w:hideMark/>
          </w:tcPr>
          <w:p w14:paraId="51FE4EC6" w14:textId="77777777" w:rsidR="004F2ED4" w:rsidRPr="00F57392" w:rsidRDefault="004F2ED4" w:rsidP="004F2ED4">
            <w:pPr>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sidRPr="00F57392">
              <w:rPr>
                <w:rFonts w:ascii="Arial" w:hAnsi="Arial" w:cs="Arial"/>
                <w:sz w:val="20"/>
                <w:szCs w:val="20"/>
              </w:rPr>
              <w:tab/>
              <w:t>profit making</w:t>
            </w:r>
          </w:p>
          <w:p w14:paraId="508CFAC6" w14:textId="77777777" w:rsidR="00EF66E9" w:rsidRDefault="004F2ED4" w:rsidP="004F2ED4">
            <w:pPr>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sidRPr="00F57392">
              <w:rPr>
                <w:rFonts w:ascii="Arial" w:hAnsi="Arial" w:cs="Arial"/>
                <w:sz w:val="20"/>
                <w:szCs w:val="20"/>
              </w:rPr>
              <w:tab/>
              <w:t>other, please state ______________________</w:t>
            </w:r>
          </w:p>
          <w:p w14:paraId="51150F9B" w14:textId="6373122C" w:rsidR="004F2ED4" w:rsidRPr="00B51D86" w:rsidRDefault="004F2ED4" w:rsidP="004F2ED4">
            <w:pPr>
              <w:rPr>
                <w:rFonts w:ascii="Arial" w:hAnsi="Arial" w:cs="Arial"/>
                <w:sz w:val="20"/>
                <w:szCs w:val="20"/>
                <w:lang w:val="en-GB"/>
              </w:rPr>
            </w:pPr>
          </w:p>
        </w:tc>
      </w:tr>
      <w:tr w:rsidR="00B51D86" w:rsidRPr="00B51D86" w14:paraId="7EE4D623"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39D58210"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1.1.7.</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4EEB6D36" w14:textId="5FD47169" w:rsidR="00B51D86" w:rsidRPr="00B51D86" w:rsidRDefault="004F2ED4" w:rsidP="00B51D86">
            <w:pPr>
              <w:rPr>
                <w:rFonts w:ascii="Arial" w:hAnsi="Arial" w:cs="Arial"/>
                <w:b/>
                <w:sz w:val="20"/>
                <w:szCs w:val="20"/>
                <w:lang w:val="en-GB"/>
              </w:rPr>
            </w:pPr>
            <w:r w:rsidRPr="00B51D86">
              <w:rPr>
                <w:rFonts w:ascii="Arial" w:hAnsi="Arial" w:cs="Arial"/>
                <w:b/>
                <w:sz w:val="20"/>
                <w:szCs w:val="20"/>
                <w:lang w:val="en-GB"/>
              </w:rPr>
              <w:t>Legal status of the organisation</w:t>
            </w:r>
          </w:p>
        </w:tc>
        <w:tc>
          <w:tcPr>
            <w:tcW w:w="5150" w:type="dxa"/>
            <w:tcBorders>
              <w:top w:val="single" w:sz="4" w:space="0" w:color="C00000"/>
              <w:left w:val="single" w:sz="4" w:space="0" w:color="C00000"/>
              <w:bottom w:val="single" w:sz="4" w:space="0" w:color="C00000"/>
              <w:right w:val="single" w:sz="4" w:space="0" w:color="C00000"/>
            </w:tcBorders>
            <w:vAlign w:val="center"/>
            <w:hideMark/>
          </w:tcPr>
          <w:p w14:paraId="17DC2142" w14:textId="77777777" w:rsidR="004F2ED4" w:rsidRPr="00F57392" w:rsidRDefault="004F2ED4" w:rsidP="004F2ED4">
            <w:pPr>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sidRPr="00F57392">
              <w:rPr>
                <w:rFonts w:ascii="Arial" w:hAnsi="Arial" w:cs="Arial"/>
                <w:sz w:val="20"/>
                <w:szCs w:val="20"/>
              </w:rPr>
              <w:tab/>
              <w:t>Personal Business Enterprise</w:t>
            </w:r>
          </w:p>
          <w:p w14:paraId="72F4950D" w14:textId="77777777" w:rsidR="004F2ED4" w:rsidRPr="00F57392" w:rsidRDefault="004F2ED4" w:rsidP="004F2ED4">
            <w:pPr>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sidRPr="00F57392">
              <w:rPr>
                <w:rFonts w:ascii="Arial" w:hAnsi="Arial" w:cs="Arial"/>
                <w:sz w:val="20"/>
                <w:szCs w:val="20"/>
              </w:rPr>
              <w:tab/>
              <w:t>Limited Liability Company in Sole Proprietorship</w:t>
            </w:r>
          </w:p>
          <w:p w14:paraId="2C06F6C8" w14:textId="77777777" w:rsidR="004F2ED4" w:rsidRPr="00F57392" w:rsidRDefault="004F2ED4" w:rsidP="004F2ED4">
            <w:pPr>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sidRPr="00F57392">
              <w:rPr>
                <w:rFonts w:ascii="Arial" w:hAnsi="Arial" w:cs="Arial"/>
                <w:sz w:val="20"/>
                <w:szCs w:val="20"/>
              </w:rPr>
              <w:tab/>
              <w:t>Limited Liability Company</w:t>
            </w:r>
          </w:p>
          <w:p w14:paraId="22360F3B" w14:textId="77777777" w:rsidR="004F2ED4" w:rsidRPr="00F57392" w:rsidRDefault="004F2ED4" w:rsidP="004F2ED4">
            <w:pPr>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sidRPr="00F57392">
              <w:rPr>
                <w:rFonts w:ascii="Arial" w:hAnsi="Arial" w:cs="Arial"/>
                <w:sz w:val="20"/>
                <w:szCs w:val="20"/>
              </w:rPr>
              <w:tab/>
              <w:t>Joint Stock Company</w:t>
            </w:r>
          </w:p>
          <w:p w14:paraId="0EF3033C" w14:textId="77777777" w:rsidR="004F2ED4" w:rsidRPr="00F57392" w:rsidRDefault="004F2ED4" w:rsidP="004F2ED4">
            <w:pPr>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sidRPr="00F57392">
              <w:rPr>
                <w:rFonts w:ascii="Arial" w:hAnsi="Arial" w:cs="Arial"/>
                <w:sz w:val="20"/>
                <w:szCs w:val="20"/>
              </w:rPr>
              <w:tab/>
              <w:t>Public trade company</w:t>
            </w:r>
          </w:p>
          <w:p w14:paraId="1BCFBC23" w14:textId="77777777" w:rsidR="004F2ED4" w:rsidRPr="00F57392" w:rsidRDefault="004F2ED4" w:rsidP="004F2ED4">
            <w:pPr>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sidRPr="00F57392">
              <w:rPr>
                <w:rFonts w:ascii="Arial" w:hAnsi="Arial" w:cs="Arial"/>
                <w:sz w:val="20"/>
                <w:szCs w:val="20"/>
              </w:rPr>
              <w:tab/>
              <w:t>Limited partnership</w:t>
            </w:r>
          </w:p>
          <w:p w14:paraId="0B714C0E" w14:textId="77777777" w:rsidR="004F2ED4" w:rsidRPr="00F57392" w:rsidRDefault="004F2ED4" w:rsidP="004F2ED4">
            <w:pPr>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sidRPr="00F57392">
              <w:rPr>
                <w:rFonts w:ascii="Arial" w:hAnsi="Arial" w:cs="Arial"/>
                <w:sz w:val="20"/>
                <w:szCs w:val="20"/>
              </w:rPr>
              <w:tab/>
              <w:t>Limited partnership with shares</w:t>
            </w:r>
          </w:p>
          <w:p w14:paraId="2715BE02" w14:textId="77777777" w:rsidR="00B51D86" w:rsidRDefault="004F2ED4" w:rsidP="004F2ED4">
            <w:pPr>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sidRPr="00F57392">
              <w:rPr>
                <w:rFonts w:ascii="Arial" w:hAnsi="Arial" w:cs="Arial"/>
                <w:sz w:val="20"/>
                <w:szCs w:val="20"/>
              </w:rPr>
              <w:tab/>
              <w:t>other, please state _____________</w:t>
            </w:r>
          </w:p>
          <w:p w14:paraId="309929C9" w14:textId="48A96F0A" w:rsidR="004F2ED4" w:rsidRPr="00B51D86" w:rsidRDefault="004F2ED4" w:rsidP="004F2ED4">
            <w:pPr>
              <w:rPr>
                <w:rFonts w:ascii="Arial" w:hAnsi="Arial" w:cs="Arial"/>
                <w:b/>
                <w:sz w:val="20"/>
                <w:szCs w:val="20"/>
                <w:lang w:val="en-GB"/>
              </w:rPr>
            </w:pPr>
          </w:p>
        </w:tc>
      </w:tr>
      <w:tr w:rsidR="00B51D86" w:rsidRPr="00B51D86" w14:paraId="5B80B631"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2BF7FFEA"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1.1.8.</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64218FF1"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Sector of activity (according NACE rev. 2 classification)</w:t>
            </w:r>
          </w:p>
        </w:tc>
        <w:tc>
          <w:tcPr>
            <w:tcW w:w="5150" w:type="dxa"/>
            <w:tcBorders>
              <w:top w:val="single" w:sz="4" w:space="0" w:color="C00000"/>
              <w:left w:val="single" w:sz="4" w:space="0" w:color="C00000"/>
              <w:bottom w:val="single" w:sz="4" w:space="0" w:color="C00000"/>
              <w:right w:val="single" w:sz="4" w:space="0" w:color="C00000"/>
            </w:tcBorders>
            <w:vAlign w:val="center"/>
          </w:tcPr>
          <w:p w14:paraId="769C0BE1" w14:textId="77777777" w:rsidR="00B51D86" w:rsidRPr="00B51D86" w:rsidRDefault="00B51D86" w:rsidP="00B51D86">
            <w:pPr>
              <w:rPr>
                <w:rFonts w:ascii="Arial" w:hAnsi="Arial" w:cs="Arial"/>
                <w:b/>
                <w:sz w:val="20"/>
                <w:szCs w:val="20"/>
                <w:lang w:val="en-GB"/>
              </w:rPr>
            </w:pPr>
          </w:p>
        </w:tc>
      </w:tr>
      <w:tr w:rsidR="00B51D86" w:rsidRPr="00B51D86" w14:paraId="1407691A"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31EB8D1A" w14:textId="4C69BAD9"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w:t>
            </w:r>
            <w:r w:rsidR="004F2ED4">
              <w:rPr>
                <w:rFonts w:ascii="Arial" w:hAnsi="Arial" w:cs="Arial"/>
                <w:b/>
                <w:sz w:val="20"/>
                <w:szCs w:val="20"/>
                <w:lang w:val="en-GB"/>
              </w:rPr>
              <w:t>9</w:t>
            </w:r>
            <w:r w:rsidRPr="00B51D86">
              <w:rPr>
                <w:rFonts w:ascii="Arial" w:hAnsi="Arial" w:cs="Arial"/>
                <w:b/>
                <w:sz w:val="20"/>
                <w:szCs w:val="20"/>
                <w:lang w:val="en-GB"/>
              </w:rPr>
              <w:t>.</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3490DCF0"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Address</w:t>
            </w:r>
          </w:p>
        </w:tc>
        <w:tc>
          <w:tcPr>
            <w:tcW w:w="5150" w:type="dxa"/>
            <w:tcBorders>
              <w:top w:val="single" w:sz="4" w:space="0" w:color="C00000"/>
              <w:left w:val="single" w:sz="4" w:space="0" w:color="C00000"/>
              <w:bottom w:val="single" w:sz="4" w:space="0" w:color="C00000"/>
              <w:right w:val="single" w:sz="4" w:space="0" w:color="C00000"/>
            </w:tcBorders>
            <w:vAlign w:val="center"/>
          </w:tcPr>
          <w:p w14:paraId="3478A965" w14:textId="77777777" w:rsidR="00B51D86" w:rsidRPr="00B51D86" w:rsidRDefault="00B51D86" w:rsidP="00B51D86">
            <w:pPr>
              <w:rPr>
                <w:rFonts w:ascii="Arial" w:hAnsi="Arial" w:cs="Arial"/>
                <w:b/>
                <w:sz w:val="20"/>
                <w:szCs w:val="20"/>
                <w:lang w:val="en-GB"/>
              </w:rPr>
            </w:pPr>
          </w:p>
        </w:tc>
      </w:tr>
      <w:tr w:rsidR="00B51D86" w:rsidRPr="00B51D86" w14:paraId="7F615DBC"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7B57C303" w14:textId="0C3AED85"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1.1.1</w:t>
            </w:r>
            <w:r w:rsidR="004F2ED4">
              <w:rPr>
                <w:rFonts w:ascii="Arial" w:hAnsi="Arial" w:cs="Arial"/>
                <w:b/>
                <w:sz w:val="20"/>
                <w:szCs w:val="20"/>
                <w:lang w:val="en-GB"/>
              </w:rPr>
              <w:t>0</w:t>
            </w:r>
            <w:r w:rsidRPr="00B51D86">
              <w:rPr>
                <w:rFonts w:ascii="Arial" w:hAnsi="Arial" w:cs="Arial"/>
                <w:b/>
                <w:sz w:val="20"/>
                <w:szCs w:val="20"/>
                <w:lang w:val="en-GB"/>
              </w:rPr>
              <w:t>.</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70E14F9C"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Region</w:t>
            </w:r>
          </w:p>
        </w:tc>
        <w:tc>
          <w:tcPr>
            <w:tcW w:w="5150" w:type="dxa"/>
            <w:tcBorders>
              <w:top w:val="single" w:sz="4" w:space="0" w:color="C00000"/>
              <w:left w:val="single" w:sz="4" w:space="0" w:color="C00000"/>
              <w:bottom w:val="single" w:sz="4" w:space="0" w:color="C00000"/>
              <w:right w:val="single" w:sz="4" w:space="0" w:color="C00000"/>
            </w:tcBorders>
            <w:vAlign w:val="center"/>
            <w:hideMark/>
          </w:tcPr>
          <w:p w14:paraId="0EB807E4" w14:textId="77777777" w:rsidR="00B51D86" w:rsidRPr="00B51D86" w:rsidRDefault="00B51D86" w:rsidP="00B51D86">
            <w:pPr>
              <w:rPr>
                <w:rFonts w:ascii="Arial" w:hAnsi="Arial" w:cs="Arial"/>
                <w:sz w:val="20"/>
                <w:szCs w:val="20"/>
                <w:lang w:val="en-GB"/>
              </w:rPr>
            </w:pPr>
            <w:r w:rsidRPr="00B51D86">
              <w:rPr>
                <w:rFonts w:ascii="Arial" w:hAnsi="Arial" w:cs="Arial"/>
                <w:sz w:val="20"/>
                <w:szCs w:val="20"/>
                <w:lang w:val="en-GB"/>
              </w:rPr>
              <w:fldChar w:fldCharType="begin">
                <w:ffData>
                  <w:name w:val=""/>
                  <w:enabled/>
                  <w:calcOnExit w:val="0"/>
                  <w:checkBox>
                    <w:sizeAuto/>
                    <w:default w:val="0"/>
                  </w:checkBox>
                </w:ffData>
              </w:fldChar>
            </w:r>
            <w:r w:rsidRPr="00B51D86">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B51D86">
              <w:rPr>
                <w:rFonts w:ascii="Arial" w:hAnsi="Arial" w:cs="Arial"/>
                <w:sz w:val="20"/>
                <w:szCs w:val="20"/>
                <w:lang w:val="en-GB"/>
              </w:rPr>
              <w:fldChar w:fldCharType="end"/>
            </w:r>
            <w:r w:rsidRPr="00B51D86">
              <w:rPr>
                <w:rFonts w:ascii="Arial" w:hAnsi="Arial" w:cs="Arial"/>
                <w:sz w:val="20"/>
                <w:szCs w:val="20"/>
                <w:lang w:val="en-GB"/>
              </w:rPr>
              <w:tab/>
              <w:t>North-East</w:t>
            </w:r>
          </w:p>
          <w:p w14:paraId="45135ED0" w14:textId="77777777" w:rsidR="00B51D86" w:rsidRPr="00B51D86" w:rsidRDefault="00B51D86" w:rsidP="00B51D86">
            <w:pPr>
              <w:rPr>
                <w:rFonts w:ascii="Arial" w:hAnsi="Arial" w:cs="Arial"/>
                <w:sz w:val="20"/>
                <w:szCs w:val="20"/>
                <w:lang w:val="en-GB"/>
              </w:rPr>
            </w:pPr>
            <w:r w:rsidRPr="00B51D86">
              <w:rPr>
                <w:rFonts w:ascii="Arial" w:hAnsi="Arial" w:cs="Arial"/>
                <w:sz w:val="20"/>
                <w:szCs w:val="20"/>
                <w:lang w:val="en-GB"/>
              </w:rPr>
              <w:fldChar w:fldCharType="begin">
                <w:ffData>
                  <w:name w:val=""/>
                  <w:enabled/>
                  <w:calcOnExit w:val="0"/>
                  <w:checkBox>
                    <w:sizeAuto/>
                    <w:default w:val="0"/>
                  </w:checkBox>
                </w:ffData>
              </w:fldChar>
            </w:r>
            <w:r w:rsidRPr="00B51D86">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B51D86">
              <w:rPr>
                <w:rFonts w:ascii="Arial" w:hAnsi="Arial" w:cs="Arial"/>
                <w:sz w:val="20"/>
                <w:szCs w:val="20"/>
                <w:lang w:val="en-GB"/>
              </w:rPr>
              <w:fldChar w:fldCharType="end"/>
            </w:r>
            <w:r w:rsidRPr="00B51D86">
              <w:rPr>
                <w:rFonts w:ascii="Arial" w:hAnsi="Arial" w:cs="Arial"/>
                <w:sz w:val="20"/>
                <w:szCs w:val="20"/>
                <w:lang w:val="en-GB"/>
              </w:rPr>
              <w:tab/>
              <w:t>Polog</w:t>
            </w:r>
          </w:p>
          <w:p w14:paraId="1329391E" w14:textId="77777777" w:rsidR="00B51D86" w:rsidRPr="00B51D86" w:rsidRDefault="00B51D86" w:rsidP="00B51D86">
            <w:pPr>
              <w:rPr>
                <w:rFonts w:ascii="Arial" w:hAnsi="Arial" w:cs="Arial"/>
                <w:sz w:val="20"/>
                <w:szCs w:val="20"/>
                <w:lang w:val="en-GB"/>
              </w:rPr>
            </w:pPr>
            <w:r w:rsidRPr="00B51D86">
              <w:rPr>
                <w:rFonts w:ascii="Arial" w:hAnsi="Arial" w:cs="Arial"/>
                <w:sz w:val="20"/>
                <w:szCs w:val="20"/>
                <w:lang w:val="en-GB"/>
              </w:rPr>
              <w:fldChar w:fldCharType="begin">
                <w:ffData>
                  <w:name w:val=""/>
                  <w:enabled/>
                  <w:calcOnExit w:val="0"/>
                  <w:checkBox>
                    <w:sizeAuto/>
                    <w:default w:val="0"/>
                  </w:checkBox>
                </w:ffData>
              </w:fldChar>
            </w:r>
            <w:r w:rsidRPr="00B51D86">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B51D86">
              <w:rPr>
                <w:rFonts w:ascii="Arial" w:hAnsi="Arial" w:cs="Arial"/>
                <w:sz w:val="20"/>
                <w:szCs w:val="20"/>
                <w:lang w:val="en-GB"/>
              </w:rPr>
              <w:fldChar w:fldCharType="end"/>
            </w:r>
            <w:r w:rsidRPr="00B51D86">
              <w:rPr>
                <w:rFonts w:ascii="Arial" w:hAnsi="Arial" w:cs="Arial"/>
                <w:sz w:val="20"/>
                <w:szCs w:val="20"/>
                <w:lang w:val="en-GB"/>
              </w:rPr>
              <w:tab/>
              <w:t>South-West</w:t>
            </w:r>
          </w:p>
          <w:p w14:paraId="2F80E86D" w14:textId="77777777" w:rsidR="00B51D86" w:rsidRPr="00B51D86" w:rsidRDefault="00B51D86" w:rsidP="00B51D86">
            <w:pPr>
              <w:rPr>
                <w:rFonts w:ascii="Arial" w:hAnsi="Arial" w:cs="Arial"/>
                <w:b/>
                <w:sz w:val="20"/>
                <w:szCs w:val="20"/>
                <w:lang w:val="en-GB"/>
              </w:rPr>
            </w:pPr>
            <w:r w:rsidRPr="00B51D86">
              <w:rPr>
                <w:rFonts w:ascii="Arial" w:hAnsi="Arial" w:cs="Arial"/>
                <w:sz w:val="20"/>
                <w:szCs w:val="20"/>
                <w:lang w:val="en-GB"/>
              </w:rPr>
              <w:fldChar w:fldCharType="begin">
                <w:ffData>
                  <w:name w:val=""/>
                  <w:enabled/>
                  <w:calcOnExit w:val="0"/>
                  <w:checkBox>
                    <w:sizeAuto/>
                    <w:default w:val="0"/>
                  </w:checkBox>
                </w:ffData>
              </w:fldChar>
            </w:r>
            <w:r w:rsidRPr="00B51D86">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B51D86">
              <w:rPr>
                <w:rFonts w:ascii="Arial" w:hAnsi="Arial" w:cs="Arial"/>
                <w:sz w:val="20"/>
                <w:szCs w:val="20"/>
                <w:lang w:val="en-GB"/>
              </w:rPr>
              <w:fldChar w:fldCharType="end"/>
            </w:r>
            <w:r w:rsidRPr="00B51D86">
              <w:rPr>
                <w:rFonts w:ascii="Arial" w:hAnsi="Arial" w:cs="Arial"/>
                <w:sz w:val="20"/>
                <w:szCs w:val="20"/>
                <w:lang w:val="en-GB"/>
              </w:rPr>
              <w:tab/>
              <w:t>Prespa (Municipality of Resen)</w:t>
            </w:r>
          </w:p>
        </w:tc>
      </w:tr>
      <w:tr w:rsidR="00B51D86" w:rsidRPr="00B51D86" w14:paraId="08BABB77"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5555E1B8" w14:textId="3B59D8BB"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1.1.1</w:t>
            </w:r>
            <w:r w:rsidR="004F2ED4">
              <w:rPr>
                <w:rFonts w:ascii="Arial" w:hAnsi="Arial" w:cs="Arial"/>
                <w:b/>
                <w:sz w:val="20"/>
                <w:szCs w:val="20"/>
                <w:lang w:val="en-GB"/>
              </w:rPr>
              <w:t>1</w:t>
            </w:r>
            <w:r w:rsidRPr="00B51D86">
              <w:rPr>
                <w:rFonts w:ascii="Arial" w:hAnsi="Arial" w:cs="Arial"/>
                <w:b/>
                <w:sz w:val="20"/>
                <w:szCs w:val="20"/>
                <w:lang w:val="en-GB"/>
              </w:rPr>
              <w:t>.</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5AC12363" w14:textId="77777777" w:rsidR="00B51D86" w:rsidRPr="00B51D86" w:rsidRDefault="00B51D86" w:rsidP="00B51D86">
            <w:pPr>
              <w:rPr>
                <w:rFonts w:ascii="Arial" w:hAnsi="Arial" w:cs="Arial"/>
                <w:b/>
                <w:bCs/>
                <w:sz w:val="20"/>
                <w:szCs w:val="20"/>
                <w:lang w:val="en-GB"/>
              </w:rPr>
            </w:pPr>
            <w:r w:rsidRPr="00B51D86">
              <w:rPr>
                <w:rFonts w:ascii="Arial" w:hAnsi="Arial" w:cs="Arial"/>
                <w:b/>
                <w:bCs/>
                <w:sz w:val="20"/>
                <w:szCs w:val="20"/>
                <w:lang w:val="en-GB"/>
              </w:rPr>
              <w:t>Web</w:t>
            </w:r>
          </w:p>
        </w:tc>
        <w:tc>
          <w:tcPr>
            <w:tcW w:w="5150" w:type="dxa"/>
            <w:tcBorders>
              <w:top w:val="single" w:sz="4" w:space="0" w:color="C00000"/>
              <w:left w:val="single" w:sz="4" w:space="0" w:color="C00000"/>
              <w:bottom w:val="single" w:sz="4" w:space="0" w:color="C00000"/>
              <w:right w:val="single" w:sz="4" w:space="0" w:color="C00000"/>
            </w:tcBorders>
            <w:vAlign w:val="center"/>
          </w:tcPr>
          <w:p w14:paraId="3E777B1C" w14:textId="77777777" w:rsidR="00B51D86" w:rsidRPr="00B51D86" w:rsidRDefault="00B51D86" w:rsidP="00B51D86">
            <w:pPr>
              <w:rPr>
                <w:rFonts w:ascii="Arial" w:hAnsi="Arial" w:cs="Arial"/>
                <w:b/>
                <w:sz w:val="20"/>
                <w:szCs w:val="20"/>
                <w:lang w:val="en-GB"/>
              </w:rPr>
            </w:pPr>
          </w:p>
        </w:tc>
      </w:tr>
      <w:tr w:rsidR="00B51D86" w:rsidRPr="00B51D86" w14:paraId="33AD1D3C"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7EB672FB" w14:textId="1E87EAF8"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1.1.1</w:t>
            </w:r>
            <w:r w:rsidR="004F2ED4">
              <w:rPr>
                <w:rFonts w:ascii="Arial" w:hAnsi="Arial" w:cs="Arial"/>
                <w:b/>
                <w:sz w:val="20"/>
                <w:szCs w:val="20"/>
                <w:lang w:val="en-GB"/>
              </w:rPr>
              <w:t>2</w:t>
            </w:r>
            <w:r w:rsidRPr="00B51D86">
              <w:rPr>
                <w:rFonts w:ascii="Arial" w:hAnsi="Arial" w:cs="Arial"/>
                <w:b/>
                <w:sz w:val="20"/>
                <w:szCs w:val="20"/>
                <w:lang w:val="en-GB"/>
              </w:rPr>
              <w:t>.</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38661493" w14:textId="77777777"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Social media</w:t>
            </w:r>
          </w:p>
        </w:tc>
        <w:tc>
          <w:tcPr>
            <w:tcW w:w="5150" w:type="dxa"/>
            <w:tcBorders>
              <w:top w:val="single" w:sz="4" w:space="0" w:color="C00000"/>
              <w:left w:val="single" w:sz="4" w:space="0" w:color="C00000"/>
              <w:bottom w:val="single" w:sz="4" w:space="0" w:color="C00000"/>
              <w:right w:val="single" w:sz="4" w:space="0" w:color="C00000"/>
            </w:tcBorders>
            <w:vAlign w:val="center"/>
          </w:tcPr>
          <w:p w14:paraId="3F301BF3" w14:textId="77777777" w:rsidR="00B51D86" w:rsidRPr="00B51D86" w:rsidRDefault="00B51D86" w:rsidP="00B51D86">
            <w:pPr>
              <w:rPr>
                <w:rFonts w:ascii="Arial" w:hAnsi="Arial" w:cs="Arial"/>
                <w:b/>
                <w:sz w:val="20"/>
                <w:szCs w:val="20"/>
                <w:lang w:val="en-GB"/>
              </w:rPr>
            </w:pPr>
          </w:p>
        </w:tc>
      </w:tr>
      <w:tr w:rsidR="00B51D86" w:rsidRPr="00B51D86" w14:paraId="34E38F01"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1347461D" w14:textId="4BC4ADCB"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1.1.1</w:t>
            </w:r>
            <w:r w:rsidR="004F2ED4">
              <w:rPr>
                <w:rFonts w:ascii="Arial" w:hAnsi="Arial" w:cs="Arial"/>
                <w:b/>
                <w:sz w:val="20"/>
                <w:szCs w:val="20"/>
                <w:lang w:val="en-GB"/>
              </w:rPr>
              <w:t>3</w:t>
            </w:r>
            <w:r w:rsidRPr="00B51D86">
              <w:rPr>
                <w:rFonts w:ascii="Arial" w:hAnsi="Arial" w:cs="Arial"/>
                <w:b/>
                <w:sz w:val="20"/>
                <w:szCs w:val="20"/>
                <w:lang w:val="en-GB"/>
              </w:rPr>
              <w:t>.</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30598CAB" w14:textId="42FC431C" w:rsidR="00B51D86" w:rsidRPr="00B51D86" w:rsidRDefault="00B51D86" w:rsidP="00B51D86">
            <w:pPr>
              <w:rPr>
                <w:rFonts w:ascii="Arial" w:hAnsi="Arial" w:cs="Arial"/>
                <w:b/>
                <w:sz w:val="20"/>
                <w:szCs w:val="20"/>
                <w:lang w:val="en-GB"/>
              </w:rPr>
            </w:pPr>
            <w:r w:rsidRPr="00B51D86">
              <w:rPr>
                <w:rFonts w:ascii="Arial" w:hAnsi="Arial" w:cs="Arial"/>
                <w:b/>
                <w:sz w:val="20"/>
                <w:szCs w:val="20"/>
                <w:lang w:val="en-GB"/>
              </w:rPr>
              <w:t>Contact person of the</w:t>
            </w:r>
            <w:r w:rsidR="004F2ED4">
              <w:rPr>
                <w:rFonts w:ascii="Arial" w:hAnsi="Arial" w:cs="Arial"/>
                <w:b/>
                <w:sz w:val="20"/>
                <w:szCs w:val="20"/>
                <w:lang w:val="en-GB"/>
              </w:rPr>
              <w:t xml:space="preserve"> </w:t>
            </w:r>
            <w:r w:rsidRPr="00B51D86">
              <w:rPr>
                <w:rFonts w:ascii="Arial" w:hAnsi="Arial" w:cs="Arial"/>
                <w:b/>
                <w:sz w:val="20"/>
                <w:szCs w:val="20"/>
                <w:lang w:val="en-GB"/>
              </w:rPr>
              <w:t>Applicant (for this Application)</w:t>
            </w:r>
          </w:p>
        </w:tc>
        <w:tc>
          <w:tcPr>
            <w:tcW w:w="5150" w:type="dxa"/>
            <w:tcBorders>
              <w:top w:val="single" w:sz="4" w:space="0" w:color="C00000"/>
              <w:left w:val="single" w:sz="4" w:space="0" w:color="C00000"/>
              <w:bottom w:val="single" w:sz="4" w:space="0" w:color="C00000"/>
              <w:right w:val="single" w:sz="4" w:space="0" w:color="C00000"/>
            </w:tcBorders>
            <w:vAlign w:val="center"/>
          </w:tcPr>
          <w:p w14:paraId="7676568E" w14:textId="77777777" w:rsidR="00B51D86" w:rsidRPr="00B51D86" w:rsidRDefault="00B51D86" w:rsidP="00B51D86">
            <w:pPr>
              <w:rPr>
                <w:rFonts w:ascii="Arial" w:hAnsi="Arial" w:cs="Arial"/>
                <w:b/>
                <w:sz w:val="20"/>
                <w:szCs w:val="20"/>
                <w:lang w:val="en-GB"/>
              </w:rPr>
            </w:pPr>
          </w:p>
        </w:tc>
      </w:tr>
      <w:tr w:rsidR="00B51D86" w:rsidRPr="00B51D86" w14:paraId="1D08E968"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18F1F84D" w14:textId="2C77588F" w:rsidR="00B51D86" w:rsidRPr="00B51D86" w:rsidRDefault="00B51D86" w:rsidP="00B51D86">
            <w:pPr>
              <w:rPr>
                <w:rFonts w:ascii="Arial" w:hAnsi="Arial" w:cs="Arial"/>
                <w:bCs/>
                <w:sz w:val="20"/>
                <w:szCs w:val="20"/>
                <w:lang w:val="en-GB"/>
              </w:rPr>
            </w:pPr>
            <w:r w:rsidRPr="00B51D86">
              <w:rPr>
                <w:rFonts w:ascii="Arial" w:hAnsi="Arial" w:cs="Arial"/>
                <w:bCs/>
                <w:sz w:val="20"/>
                <w:szCs w:val="20"/>
                <w:lang w:val="en-GB"/>
              </w:rPr>
              <w:t>1.1.1</w:t>
            </w:r>
            <w:r w:rsidR="004F2ED4">
              <w:rPr>
                <w:rFonts w:ascii="Arial" w:hAnsi="Arial" w:cs="Arial"/>
                <w:bCs/>
                <w:sz w:val="20"/>
                <w:szCs w:val="20"/>
                <w:lang w:val="en-GB"/>
              </w:rPr>
              <w:t>3</w:t>
            </w:r>
            <w:r w:rsidRPr="00B51D86">
              <w:rPr>
                <w:rFonts w:ascii="Arial" w:hAnsi="Arial" w:cs="Arial"/>
                <w:bCs/>
                <w:sz w:val="20"/>
                <w:szCs w:val="20"/>
                <w:lang w:val="en-GB"/>
              </w:rPr>
              <w:t>.1.</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15CF5AC5" w14:textId="77777777" w:rsidR="00B51D86" w:rsidRPr="00B51D86" w:rsidRDefault="00B51D86" w:rsidP="00B51D86">
            <w:pPr>
              <w:rPr>
                <w:rFonts w:ascii="Arial" w:hAnsi="Arial" w:cs="Arial"/>
                <w:bCs/>
                <w:sz w:val="20"/>
                <w:szCs w:val="20"/>
                <w:lang w:val="en-GB"/>
              </w:rPr>
            </w:pPr>
            <w:r w:rsidRPr="00B51D86">
              <w:rPr>
                <w:rFonts w:ascii="Arial" w:hAnsi="Arial" w:cs="Arial"/>
                <w:bCs/>
                <w:sz w:val="20"/>
                <w:szCs w:val="20"/>
                <w:lang w:val="en-GB"/>
              </w:rPr>
              <w:t>Name and Surname</w:t>
            </w:r>
          </w:p>
        </w:tc>
        <w:tc>
          <w:tcPr>
            <w:tcW w:w="5150" w:type="dxa"/>
            <w:tcBorders>
              <w:top w:val="single" w:sz="4" w:space="0" w:color="C00000"/>
              <w:left w:val="single" w:sz="4" w:space="0" w:color="C00000"/>
              <w:bottom w:val="single" w:sz="4" w:space="0" w:color="C00000"/>
              <w:right w:val="single" w:sz="4" w:space="0" w:color="C00000"/>
            </w:tcBorders>
            <w:vAlign w:val="center"/>
          </w:tcPr>
          <w:p w14:paraId="4EDA0544" w14:textId="77777777" w:rsidR="00B51D86" w:rsidRPr="00B51D86" w:rsidRDefault="00B51D86" w:rsidP="00B51D86">
            <w:pPr>
              <w:rPr>
                <w:rFonts w:ascii="Arial" w:hAnsi="Arial" w:cs="Arial"/>
                <w:b/>
                <w:sz w:val="20"/>
                <w:szCs w:val="20"/>
                <w:lang w:val="en-GB"/>
              </w:rPr>
            </w:pPr>
          </w:p>
        </w:tc>
      </w:tr>
      <w:tr w:rsidR="00B51D86" w:rsidRPr="00B51D86" w14:paraId="6E05DB2E"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79EEFD3D" w14:textId="39370CAE" w:rsidR="00B51D86" w:rsidRPr="00B51D86" w:rsidRDefault="00B51D86" w:rsidP="00B51D86">
            <w:pPr>
              <w:rPr>
                <w:rFonts w:ascii="Arial" w:hAnsi="Arial" w:cs="Arial"/>
                <w:bCs/>
                <w:sz w:val="20"/>
                <w:szCs w:val="20"/>
                <w:lang w:val="en-GB"/>
              </w:rPr>
            </w:pPr>
            <w:r w:rsidRPr="00B51D86">
              <w:rPr>
                <w:rFonts w:ascii="Arial" w:hAnsi="Arial" w:cs="Arial"/>
                <w:bCs/>
                <w:sz w:val="20"/>
                <w:szCs w:val="20"/>
                <w:lang w:val="en-GB"/>
              </w:rPr>
              <w:t>1.1.1</w:t>
            </w:r>
            <w:r w:rsidR="004F2ED4">
              <w:rPr>
                <w:rFonts w:ascii="Arial" w:hAnsi="Arial" w:cs="Arial"/>
                <w:bCs/>
                <w:sz w:val="20"/>
                <w:szCs w:val="20"/>
                <w:lang w:val="en-GB"/>
              </w:rPr>
              <w:t>3</w:t>
            </w:r>
            <w:r w:rsidRPr="00B51D86">
              <w:rPr>
                <w:rFonts w:ascii="Arial" w:hAnsi="Arial" w:cs="Arial"/>
                <w:bCs/>
                <w:sz w:val="20"/>
                <w:szCs w:val="20"/>
                <w:lang w:val="en-GB"/>
              </w:rPr>
              <w:t>.2.</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607611C8" w14:textId="77777777" w:rsidR="00B51D86" w:rsidRPr="00B51D86" w:rsidRDefault="00B51D86" w:rsidP="00B51D86">
            <w:pPr>
              <w:rPr>
                <w:rFonts w:ascii="Arial" w:hAnsi="Arial" w:cs="Arial"/>
                <w:bCs/>
                <w:sz w:val="20"/>
                <w:szCs w:val="20"/>
                <w:lang w:val="en-GB"/>
              </w:rPr>
            </w:pPr>
            <w:r w:rsidRPr="00B51D86">
              <w:rPr>
                <w:rFonts w:ascii="Arial" w:hAnsi="Arial" w:cs="Arial"/>
                <w:bCs/>
                <w:sz w:val="20"/>
                <w:szCs w:val="20"/>
                <w:lang w:val="en-GB"/>
              </w:rPr>
              <w:t>Position</w:t>
            </w:r>
          </w:p>
        </w:tc>
        <w:tc>
          <w:tcPr>
            <w:tcW w:w="5150" w:type="dxa"/>
            <w:tcBorders>
              <w:top w:val="single" w:sz="4" w:space="0" w:color="C00000"/>
              <w:left w:val="single" w:sz="4" w:space="0" w:color="C00000"/>
              <w:bottom w:val="single" w:sz="4" w:space="0" w:color="C00000"/>
              <w:right w:val="single" w:sz="4" w:space="0" w:color="C00000"/>
            </w:tcBorders>
            <w:vAlign w:val="center"/>
          </w:tcPr>
          <w:p w14:paraId="2C9512FA" w14:textId="77777777" w:rsidR="00B51D86" w:rsidRPr="00B51D86" w:rsidRDefault="00B51D86" w:rsidP="00B51D86">
            <w:pPr>
              <w:rPr>
                <w:rFonts w:ascii="Arial" w:hAnsi="Arial" w:cs="Arial"/>
                <w:b/>
                <w:sz w:val="20"/>
                <w:szCs w:val="20"/>
                <w:lang w:val="en-GB"/>
              </w:rPr>
            </w:pPr>
          </w:p>
        </w:tc>
      </w:tr>
      <w:tr w:rsidR="00B51D86" w:rsidRPr="00B51D86" w14:paraId="6C64FF16"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71B67629" w14:textId="405BED17" w:rsidR="00B51D86" w:rsidRPr="00B51D86" w:rsidRDefault="00B51D86" w:rsidP="00B51D86">
            <w:pPr>
              <w:rPr>
                <w:rFonts w:ascii="Arial" w:hAnsi="Arial" w:cs="Arial"/>
                <w:bCs/>
                <w:sz w:val="20"/>
                <w:szCs w:val="20"/>
                <w:lang w:val="en-GB"/>
              </w:rPr>
            </w:pPr>
            <w:r w:rsidRPr="00B51D86">
              <w:rPr>
                <w:rFonts w:ascii="Arial" w:hAnsi="Arial" w:cs="Arial"/>
                <w:bCs/>
                <w:sz w:val="20"/>
                <w:szCs w:val="20"/>
                <w:lang w:val="en-GB"/>
              </w:rPr>
              <w:t>1.1.1</w:t>
            </w:r>
            <w:r w:rsidR="004F2ED4">
              <w:rPr>
                <w:rFonts w:ascii="Arial" w:hAnsi="Arial" w:cs="Arial"/>
                <w:bCs/>
                <w:sz w:val="20"/>
                <w:szCs w:val="20"/>
                <w:lang w:val="en-GB"/>
              </w:rPr>
              <w:t>3</w:t>
            </w:r>
            <w:r w:rsidRPr="00B51D86">
              <w:rPr>
                <w:rFonts w:ascii="Arial" w:hAnsi="Arial" w:cs="Arial"/>
                <w:bCs/>
                <w:sz w:val="20"/>
                <w:szCs w:val="20"/>
                <w:lang w:val="en-GB"/>
              </w:rPr>
              <w:t>.3.</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7FDFE5DF" w14:textId="77777777" w:rsidR="00B51D86" w:rsidRPr="00B51D86" w:rsidRDefault="00B51D86" w:rsidP="00B51D86">
            <w:pPr>
              <w:rPr>
                <w:rFonts w:ascii="Arial" w:hAnsi="Arial" w:cs="Arial"/>
                <w:bCs/>
                <w:sz w:val="20"/>
                <w:szCs w:val="20"/>
                <w:lang w:val="en-GB"/>
              </w:rPr>
            </w:pPr>
            <w:r w:rsidRPr="00B51D86">
              <w:rPr>
                <w:rFonts w:ascii="Arial" w:hAnsi="Arial" w:cs="Arial"/>
                <w:bCs/>
                <w:sz w:val="20"/>
                <w:szCs w:val="20"/>
                <w:lang w:val="en-GB"/>
              </w:rPr>
              <w:t>Address</w:t>
            </w:r>
          </w:p>
        </w:tc>
        <w:tc>
          <w:tcPr>
            <w:tcW w:w="5150" w:type="dxa"/>
            <w:tcBorders>
              <w:top w:val="single" w:sz="4" w:space="0" w:color="C00000"/>
              <w:left w:val="single" w:sz="4" w:space="0" w:color="C00000"/>
              <w:bottom w:val="single" w:sz="4" w:space="0" w:color="C00000"/>
              <w:right w:val="single" w:sz="4" w:space="0" w:color="C00000"/>
            </w:tcBorders>
            <w:vAlign w:val="center"/>
          </w:tcPr>
          <w:p w14:paraId="4B829A44" w14:textId="77777777" w:rsidR="00B51D86" w:rsidRPr="00B51D86" w:rsidRDefault="00B51D86" w:rsidP="00B51D86">
            <w:pPr>
              <w:rPr>
                <w:rFonts w:ascii="Arial" w:hAnsi="Arial" w:cs="Arial"/>
                <w:b/>
                <w:sz w:val="20"/>
                <w:szCs w:val="20"/>
                <w:lang w:val="en-GB"/>
              </w:rPr>
            </w:pPr>
          </w:p>
        </w:tc>
      </w:tr>
      <w:tr w:rsidR="00B51D86" w:rsidRPr="00B51D86" w14:paraId="00A1E399"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799AEDC5" w14:textId="125758E5" w:rsidR="00B51D86" w:rsidRPr="00B51D86" w:rsidRDefault="00B51D86" w:rsidP="00B51D86">
            <w:pPr>
              <w:rPr>
                <w:rFonts w:ascii="Arial" w:hAnsi="Arial" w:cs="Arial"/>
                <w:bCs/>
                <w:sz w:val="20"/>
                <w:szCs w:val="20"/>
                <w:lang w:val="en-GB"/>
              </w:rPr>
            </w:pPr>
            <w:r w:rsidRPr="00B51D86">
              <w:rPr>
                <w:rFonts w:ascii="Arial" w:hAnsi="Arial" w:cs="Arial"/>
                <w:bCs/>
                <w:sz w:val="20"/>
                <w:szCs w:val="20"/>
                <w:lang w:val="en-GB"/>
              </w:rPr>
              <w:t>1.1.1</w:t>
            </w:r>
            <w:r w:rsidR="004F2ED4">
              <w:rPr>
                <w:rFonts w:ascii="Arial" w:hAnsi="Arial" w:cs="Arial"/>
                <w:bCs/>
                <w:sz w:val="20"/>
                <w:szCs w:val="20"/>
                <w:lang w:val="en-GB"/>
              </w:rPr>
              <w:t>3</w:t>
            </w:r>
            <w:r w:rsidRPr="00B51D86">
              <w:rPr>
                <w:rFonts w:ascii="Arial" w:hAnsi="Arial" w:cs="Arial"/>
                <w:bCs/>
                <w:sz w:val="20"/>
                <w:szCs w:val="20"/>
                <w:lang w:val="en-GB"/>
              </w:rPr>
              <w:t>.4.</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47A0854B" w14:textId="77777777" w:rsidR="00B51D86" w:rsidRPr="00B51D86" w:rsidRDefault="00B51D86" w:rsidP="00B51D86">
            <w:pPr>
              <w:rPr>
                <w:rFonts w:ascii="Arial" w:hAnsi="Arial" w:cs="Arial"/>
                <w:bCs/>
                <w:sz w:val="20"/>
                <w:szCs w:val="20"/>
                <w:lang w:val="en-GB"/>
              </w:rPr>
            </w:pPr>
            <w:r w:rsidRPr="00B51D86">
              <w:rPr>
                <w:rFonts w:ascii="Arial" w:hAnsi="Arial" w:cs="Arial"/>
                <w:bCs/>
                <w:sz w:val="20"/>
                <w:szCs w:val="20"/>
                <w:lang w:val="en-GB"/>
              </w:rPr>
              <w:t>Telephone</w:t>
            </w:r>
          </w:p>
        </w:tc>
        <w:tc>
          <w:tcPr>
            <w:tcW w:w="5150" w:type="dxa"/>
            <w:tcBorders>
              <w:top w:val="single" w:sz="4" w:space="0" w:color="C00000"/>
              <w:left w:val="single" w:sz="4" w:space="0" w:color="C00000"/>
              <w:bottom w:val="single" w:sz="4" w:space="0" w:color="C00000"/>
              <w:right w:val="single" w:sz="4" w:space="0" w:color="C00000"/>
            </w:tcBorders>
            <w:vAlign w:val="center"/>
          </w:tcPr>
          <w:p w14:paraId="74266948" w14:textId="77777777" w:rsidR="00B51D86" w:rsidRPr="00B51D86" w:rsidRDefault="00B51D86" w:rsidP="00B51D86">
            <w:pPr>
              <w:rPr>
                <w:rFonts w:ascii="Arial" w:hAnsi="Arial" w:cs="Arial"/>
                <w:b/>
                <w:sz w:val="20"/>
                <w:szCs w:val="20"/>
                <w:lang w:val="en-GB"/>
              </w:rPr>
            </w:pPr>
          </w:p>
        </w:tc>
      </w:tr>
      <w:tr w:rsidR="00B51D86" w:rsidRPr="00B51D86" w14:paraId="7D03147D" w14:textId="77777777" w:rsidTr="137D6C48">
        <w:tc>
          <w:tcPr>
            <w:tcW w:w="995" w:type="dxa"/>
            <w:tcBorders>
              <w:top w:val="single" w:sz="4" w:space="0" w:color="C00000"/>
              <w:left w:val="single" w:sz="4" w:space="0" w:color="C00000"/>
              <w:bottom w:val="single" w:sz="4" w:space="0" w:color="C00000"/>
              <w:right w:val="single" w:sz="4" w:space="0" w:color="C00000"/>
            </w:tcBorders>
            <w:vAlign w:val="center"/>
            <w:hideMark/>
          </w:tcPr>
          <w:p w14:paraId="5DA5228C" w14:textId="0030FFDE" w:rsidR="00B51D86" w:rsidRPr="00B51D86" w:rsidRDefault="00B51D86" w:rsidP="00B51D86">
            <w:pPr>
              <w:rPr>
                <w:rFonts w:ascii="Arial" w:hAnsi="Arial" w:cs="Arial"/>
                <w:bCs/>
                <w:sz w:val="20"/>
                <w:szCs w:val="20"/>
                <w:lang w:val="en-GB"/>
              </w:rPr>
            </w:pPr>
            <w:r w:rsidRPr="00B51D86">
              <w:rPr>
                <w:rFonts w:ascii="Arial" w:hAnsi="Arial" w:cs="Arial"/>
                <w:bCs/>
                <w:sz w:val="20"/>
                <w:szCs w:val="20"/>
                <w:lang w:val="en-GB"/>
              </w:rPr>
              <w:t>1.1.1</w:t>
            </w:r>
            <w:r w:rsidR="004F2ED4">
              <w:rPr>
                <w:rFonts w:ascii="Arial" w:hAnsi="Arial" w:cs="Arial"/>
                <w:bCs/>
                <w:sz w:val="20"/>
                <w:szCs w:val="20"/>
                <w:lang w:val="en-GB"/>
              </w:rPr>
              <w:t>3</w:t>
            </w:r>
            <w:r w:rsidRPr="00B51D86">
              <w:rPr>
                <w:rFonts w:ascii="Arial" w:hAnsi="Arial" w:cs="Arial"/>
                <w:bCs/>
                <w:sz w:val="20"/>
                <w:szCs w:val="20"/>
                <w:lang w:val="en-GB"/>
              </w:rPr>
              <w:t>.5.</w:t>
            </w:r>
          </w:p>
        </w:tc>
        <w:tc>
          <w:tcPr>
            <w:tcW w:w="3205" w:type="dxa"/>
            <w:tcBorders>
              <w:top w:val="single" w:sz="4" w:space="0" w:color="C00000"/>
              <w:left w:val="single" w:sz="4" w:space="0" w:color="C00000"/>
              <w:bottom w:val="single" w:sz="4" w:space="0" w:color="C00000"/>
              <w:right w:val="single" w:sz="4" w:space="0" w:color="C00000"/>
            </w:tcBorders>
            <w:vAlign w:val="center"/>
            <w:hideMark/>
          </w:tcPr>
          <w:p w14:paraId="232B3705" w14:textId="77777777" w:rsidR="00B51D86" w:rsidRPr="00B51D86" w:rsidRDefault="00B51D86" w:rsidP="00B51D86">
            <w:pPr>
              <w:rPr>
                <w:rFonts w:ascii="Arial" w:hAnsi="Arial" w:cs="Arial"/>
                <w:bCs/>
                <w:sz w:val="20"/>
                <w:szCs w:val="20"/>
                <w:lang w:val="en-GB"/>
              </w:rPr>
            </w:pPr>
            <w:r w:rsidRPr="00B51D86">
              <w:rPr>
                <w:rFonts w:ascii="Arial" w:hAnsi="Arial" w:cs="Arial"/>
                <w:bCs/>
                <w:sz w:val="20"/>
                <w:szCs w:val="20"/>
                <w:lang w:val="en-GB"/>
              </w:rPr>
              <w:t>E-mail</w:t>
            </w:r>
          </w:p>
        </w:tc>
        <w:tc>
          <w:tcPr>
            <w:tcW w:w="5150" w:type="dxa"/>
            <w:tcBorders>
              <w:top w:val="single" w:sz="4" w:space="0" w:color="C00000"/>
              <w:left w:val="single" w:sz="4" w:space="0" w:color="C00000"/>
              <w:bottom w:val="single" w:sz="4" w:space="0" w:color="C00000"/>
              <w:right w:val="single" w:sz="4" w:space="0" w:color="C00000"/>
            </w:tcBorders>
            <w:vAlign w:val="center"/>
          </w:tcPr>
          <w:p w14:paraId="4BEA77CF" w14:textId="77777777" w:rsidR="00B51D86" w:rsidRPr="00B51D86" w:rsidRDefault="00B51D86" w:rsidP="00B51D86">
            <w:pPr>
              <w:rPr>
                <w:rFonts w:ascii="Arial" w:hAnsi="Arial" w:cs="Arial"/>
                <w:b/>
                <w:sz w:val="20"/>
                <w:szCs w:val="20"/>
                <w:lang w:val="en-GB"/>
              </w:rPr>
            </w:pPr>
          </w:p>
        </w:tc>
      </w:tr>
    </w:tbl>
    <w:p w14:paraId="2280FFB2" w14:textId="217D3C7C" w:rsidR="008B79A4" w:rsidRDefault="008B79A4" w:rsidP="00B51D86">
      <w:pPr>
        <w:spacing w:line="240" w:lineRule="auto"/>
        <w:rPr>
          <w:rFonts w:ascii="Arial" w:hAnsi="Arial" w:cs="Arial"/>
          <w:b/>
          <w:sz w:val="20"/>
          <w:szCs w:val="20"/>
          <w:highlight w:val="yellow"/>
          <w:lang w:val="en-GB"/>
        </w:rPr>
      </w:pPr>
    </w:p>
    <w:p w14:paraId="5C8633EB" w14:textId="2382942B" w:rsidR="0092135A" w:rsidRDefault="0092135A" w:rsidP="00B51D86">
      <w:pPr>
        <w:spacing w:line="240" w:lineRule="auto"/>
        <w:rPr>
          <w:rFonts w:ascii="Arial" w:hAnsi="Arial" w:cs="Arial"/>
          <w:b/>
          <w:sz w:val="20"/>
          <w:szCs w:val="20"/>
          <w:highlight w:val="yellow"/>
          <w:lang w:val="en-GB"/>
        </w:rPr>
      </w:pPr>
    </w:p>
    <w:p w14:paraId="637AE845" w14:textId="77777777" w:rsidR="0092135A" w:rsidRPr="00B51D86" w:rsidRDefault="0092135A" w:rsidP="00B51D86">
      <w:pPr>
        <w:spacing w:line="240" w:lineRule="auto"/>
        <w:rPr>
          <w:rFonts w:ascii="Arial" w:hAnsi="Arial" w:cs="Arial"/>
          <w:b/>
          <w:sz w:val="20"/>
          <w:szCs w:val="20"/>
          <w:highlight w:val="yellow"/>
          <w:lang w:val="en-GB"/>
        </w:rPr>
      </w:pPr>
    </w:p>
    <w:p w14:paraId="3F5106D8" w14:textId="77777777" w:rsidR="00B51D86" w:rsidRPr="00B51D86" w:rsidRDefault="00B51D86" w:rsidP="007A0360">
      <w:pPr>
        <w:spacing w:after="120" w:line="240" w:lineRule="auto"/>
        <w:rPr>
          <w:rFonts w:ascii="Arial" w:hAnsi="Arial" w:cs="Arial"/>
          <w:b/>
          <w:sz w:val="20"/>
          <w:szCs w:val="20"/>
          <w:lang w:val="en-GB"/>
        </w:rPr>
      </w:pPr>
      <w:r w:rsidRPr="00B51D86">
        <w:rPr>
          <w:rFonts w:ascii="Arial" w:hAnsi="Arial" w:cs="Arial"/>
          <w:b/>
          <w:sz w:val="20"/>
          <w:szCs w:val="20"/>
          <w:lang w:val="en-GB"/>
        </w:rPr>
        <w:lastRenderedPageBreak/>
        <w:t>2. Technical Capacity</w:t>
      </w:r>
    </w:p>
    <w:p w14:paraId="34CA6063" w14:textId="77777777" w:rsidR="00B51D86" w:rsidRPr="00B51D86" w:rsidRDefault="00B51D86" w:rsidP="007A0360">
      <w:pPr>
        <w:spacing w:after="120" w:line="240" w:lineRule="auto"/>
        <w:rPr>
          <w:rFonts w:ascii="Arial" w:hAnsi="Arial" w:cs="Arial"/>
          <w:b/>
          <w:bCs/>
          <w:sz w:val="20"/>
          <w:szCs w:val="20"/>
          <w:lang w:val="mk-MK"/>
        </w:rPr>
      </w:pPr>
      <w:r w:rsidRPr="00B51D86">
        <w:rPr>
          <w:rFonts w:ascii="Arial" w:hAnsi="Arial" w:cs="Arial"/>
          <w:b/>
          <w:sz w:val="20"/>
          <w:szCs w:val="20"/>
        </w:rPr>
        <w:t xml:space="preserve">2.1. </w:t>
      </w:r>
      <w:r w:rsidRPr="00B51D86">
        <w:rPr>
          <w:rFonts w:ascii="Arial" w:hAnsi="Arial" w:cs="Arial"/>
          <w:b/>
          <w:bCs/>
          <w:sz w:val="20"/>
          <w:szCs w:val="20"/>
        </w:rPr>
        <w:t>A</w:t>
      </w:r>
      <w:r w:rsidRPr="00B51D86">
        <w:rPr>
          <w:rFonts w:ascii="Arial" w:hAnsi="Arial" w:cs="Arial"/>
          <w:b/>
          <w:bCs/>
          <w:sz w:val="20"/>
          <w:szCs w:val="20"/>
          <w:lang w:val="mk-MK"/>
        </w:rPr>
        <w:t>vailability of human resources</w:t>
      </w:r>
    </w:p>
    <w:p w14:paraId="52E08550" w14:textId="23B99A03" w:rsidR="00B51D86" w:rsidRPr="00B51D86" w:rsidRDefault="00B51D86" w:rsidP="0092135A">
      <w:pPr>
        <w:spacing w:after="120" w:line="240" w:lineRule="auto"/>
        <w:rPr>
          <w:rFonts w:ascii="Arial" w:hAnsi="Arial" w:cs="Arial"/>
          <w:i/>
          <w:iCs/>
          <w:color w:val="A6A6A6" w:themeColor="background1" w:themeShade="A6"/>
          <w:sz w:val="20"/>
          <w:szCs w:val="20"/>
          <w:lang w:val="mk-MK"/>
        </w:rPr>
      </w:pPr>
      <w:r w:rsidRPr="00B51D86">
        <w:rPr>
          <w:rFonts w:ascii="Arial" w:hAnsi="Arial" w:cs="Arial"/>
          <w:i/>
          <w:iCs/>
          <w:color w:val="A6A6A6" w:themeColor="background1" w:themeShade="A6"/>
          <w:sz w:val="20"/>
          <w:szCs w:val="20"/>
        </w:rPr>
        <w:t>&lt;</w:t>
      </w:r>
      <w:r w:rsidRPr="00B51D86">
        <w:rPr>
          <w:rFonts w:ascii="Arial" w:hAnsi="Arial" w:cs="Arial"/>
          <w:i/>
          <w:iCs/>
          <w:color w:val="A6A6A6" w:themeColor="background1" w:themeShade="A6"/>
          <w:sz w:val="20"/>
          <w:szCs w:val="20"/>
          <w:lang w:val="mk-MK"/>
        </w:rPr>
        <w:t xml:space="preserve">Please provide the following </w:t>
      </w:r>
      <w:r w:rsidRPr="00B51D86">
        <w:rPr>
          <w:rFonts w:ascii="Arial" w:hAnsi="Arial" w:cs="Arial"/>
          <w:i/>
          <w:iCs/>
          <w:color w:val="A6A6A6" w:themeColor="background1" w:themeShade="A6"/>
          <w:sz w:val="20"/>
          <w:szCs w:val="20"/>
        </w:rPr>
        <w:t>information</w:t>
      </w:r>
      <w:r w:rsidRPr="00B51D86">
        <w:rPr>
          <w:rFonts w:ascii="Arial" w:hAnsi="Arial" w:cs="Arial"/>
          <w:i/>
          <w:iCs/>
          <w:color w:val="A6A6A6" w:themeColor="background1" w:themeShade="A6"/>
          <w:sz w:val="20"/>
          <w:szCs w:val="20"/>
          <w:lang w:val="mk-MK"/>
        </w:rPr>
        <w:t xml:space="preserve"> on </w:t>
      </w:r>
      <w:r w:rsidRPr="00B51D86">
        <w:rPr>
          <w:rFonts w:ascii="Arial" w:hAnsi="Arial" w:cs="Arial"/>
          <w:i/>
          <w:iCs/>
          <w:color w:val="A6A6A6" w:themeColor="background1" w:themeShade="A6"/>
          <w:sz w:val="20"/>
          <w:szCs w:val="20"/>
        </w:rPr>
        <w:t xml:space="preserve">the number of available human resources of the Applicant </w:t>
      </w:r>
      <w:r w:rsidRPr="00B51D86">
        <w:rPr>
          <w:rFonts w:ascii="Arial" w:hAnsi="Arial" w:cs="Arial"/>
          <w:i/>
          <w:iCs/>
          <w:color w:val="A6A6A6" w:themeColor="background1" w:themeShade="A6"/>
          <w:sz w:val="20"/>
          <w:szCs w:val="20"/>
          <w:lang w:val="mk-MK"/>
        </w:rPr>
        <w:t xml:space="preserve">for the current year and the previous </w:t>
      </w:r>
      <w:r w:rsidRPr="00B51D86">
        <w:rPr>
          <w:rFonts w:ascii="Arial" w:hAnsi="Arial" w:cs="Arial"/>
          <w:i/>
          <w:iCs/>
          <w:color w:val="A6A6A6" w:themeColor="background1" w:themeShade="A6"/>
          <w:sz w:val="20"/>
          <w:szCs w:val="20"/>
        </w:rPr>
        <w:t xml:space="preserve">2 </w:t>
      </w:r>
      <w:r w:rsidRPr="00B51D86">
        <w:rPr>
          <w:rFonts w:ascii="Arial" w:hAnsi="Arial" w:cs="Arial"/>
          <w:i/>
          <w:iCs/>
          <w:color w:val="A6A6A6" w:themeColor="background1" w:themeShade="A6"/>
          <w:sz w:val="20"/>
          <w:szCs w:val="20"/>
          <w:lang w:val="mk-MK"/>
        </w:rPr>
        <w:t>years</w:t>
      </w:r>
      <w:r w:rsidRPr="00B51D86">
        <w:rPr>
          <w:rFonts w:ascii="Arial" w:hAnsi="Arial" w:cs="Arial"/>
          <w:i/>
          <w:iCs/>
          <w:color w:val="A6A6A6" w:themeColor="background1" w:themeShade="A6"/>
          <w:sz w:val="20"/>
          <w:szCs w:val="20"/>
        </w:rPr>
        <w:t>&gt;</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84"/>
        <w:gridCol w:w="3300"/>
        <w:gridCol w:w="1721"/>
        <w:gridCol w:w="1735"/>
        <w:gridCol w:w="1710"/>
      </w:tblGrid>
      <w:tr w:rsidR="00B51D86" w:rsidRPr="00B51D86" w14:paraId="4B29FA25" w14:textId="77777777" w:rsidTr="00B51D86">
        <w:tc>
          <w:tcPr>
            <w:tcW w:w="884" w:type="dxa"/>
            <w:tcBorders>
              <w:top w:val="single" w:sz="4" w:space="0" w:color="C00000"/>
              <w:left w:val="single" w:sz="4" w:space="0" w:color="C00000"/>
              <w:bottom w:val="single" w:sz="4" w:space="0" w:color="C00000"/>
              <w:right w:val="single" w:sz="4" w:space="0" w:color="C00000"/>
            </w:tcBorders>
            <w:vAlign w:val="center"/>
            <w:hideMark/>
          </w:tcPr>
          <w:p w14:paraId="3480A2ED"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w:t>
            </w:r>
          </w:p>
        </w:tc>
        <w:tc>
          <w:tcPr>
            <w:tcW w:w="3300" w:type="dxa"/>
            <w:tcBorders>
              <w:top w:val="single" w:sz="4" w:space="0" w:color="C00000"/>
              <w:left w:val="single" w:sz="4" w:space="0" w:color="C00000"/>
              <w:bottom w:val="single" w:sz="4" w:space="0" w:color="C00000"/>
              <w:right w:val="single" w:sz="4" w:space="0" w:color="C00000"/>
            </w:tcBorders>
            <w:vAlign w:val="center"/>
            <w:hideMark/>
          </w:tcPr>
          <w:p w14:paraId="45F71E3C"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Available human resources</w:t>
            </w:r>
          </w:p>
        </w:tc>
        <w:tc>
          <w:tcPr>
            <w:tcW w:w="1721" w:type="dxa"/>
            <w:tcBorders>
              <w:top w:val="single" w:sz="4" w:space="0" w:color="C00000"/>
              <w:left w:val="single" w:sz="4" w:space="0" w:color="C00000"/>
              <w:bottom w:val="single" w:sz="4" w:space="0" w:color="C00000"/>
              <w:right w:val="single" w:sz="4" w:space="0" w:color="C00000"/>
            </w:tcBorders>
            <w:vAlign w:val="center"/>
            <w:hideMark/>
          </w:tcPr>
          <w:p w14:paraId="344FD038" w14:textId="75609980" w:rsidR="00B51D86" w:rsidRPr="00B51D86" w:rsidRDefault="00A469C7" w:rsidP="00B51D86">
            <w:pPr>
              <w:rPr>
                <w:rFonts w:ascii="Arial" w:hAnsi="Arial" w:cs="Arial"/>
                <w:b/>
                <w:bCs/>
                <w:sz w:val="20"/>
                <w:szCs w:val="20"/>
                <w:lang w:val="mk-MK"/>
              </w:rPr>
            </w:pPr>
            <w:r>
              <w:rPr>
                <w:rFonts w:ascii="Arial" w:hAnsi="Arial" w:cs="Arial"/>
                <w:b/>
                <w:bCs/>
                <w:sz w:val="20"/>
                <w:szCs w:val="20"/>
              </w:rPr>
              <w:t>Last</w:t>
            </w:r>
            <w:r w:rsidR="00B51D86" w:rsidRPr="00B51D86">
              <w:rPr>
                <w:rFonts w:ascii="Arial" w:hAnsi="Arial" w:cs="Arial"/>
                <w:b/>
                <w:bCs/>
                <w:sz w:val="20"/>
                <w:szCs w:val="20"/>
                <w:lang w:val="mk-MK"/>
              </w:rPr>
              <w:t xml:space="preserve"> year (202</w:t>
            </w:r>
            <w:r>
              <w:rPr>
                <w:rFonts w:ascii="Arial" w:hAnsi="Arial" w:cs="Arial"/>
                <w:b/>
                <w:bCs/>
                <w:sz w:val="20"/>
                <w:szCs w:val="20"/>
              </w:rPr>
              <w:t>3</w:t>
            </w:r>
            <w:r w:rsidR="00B51D86" w:rsidRPr="00B51D86">
              <w:rPr>
                <w:rFonts w:ascii="Arial" w:hAnsi="Arial" w:cs="Arial"/>
                <w:b/>
                <w:bCs/>
                <w:sz w:val="20"/>
                <w:szCs w:val="20"/>
                <w:lang w:val="mk-MK"/>
              </w:rPr>
              <w:t>)</w:t>
            </w:r>
          </w:p>
        </w:tc>
        <w:tc>
          <w:tcPr>
            <w:tcW w:w="1735" w:type="dxa"/>
            <w:tcBorders>
              <w:top w:val="single" w:sz="4" w:space="0" w:color="C00000"/>
              <w:left w:val="single" w:sz="4" w:space="0" w:color="C00000"/>
              <w:bottom w:val="single" w:sz="4" w:space="0" w:color="C00000"/>
              <w:right w:val="single" w:sz="4" w:space="0" w:color="C00000"/>
            </w:tcBorders>
            <w:vAlign w:val="center"/>
            <w:hideMark/>
          </w:tcPr>
          <w:p w14:paraId="74F3C7D0" w14:textId="1C76A434" w:rsidR="00B51D86" w:rsidRPr="00B51D86" w:rsidRDefault="009E4B99" w:rsidP="00B51D86">
            <w:pPr>
              <w:rPr>
                <w:rFonts w:ascii="Arial" w:hAnsi="Arial" w:cs="Arial"/>
                <w:b/>
                <w:bCs/>
                <w:sz w:val="20"/>
                <w:szCs w:val="20"/>
                <w:lang w:val="mk-MK"/>
              </w:rPr>
            </w:pPr>
            <w:r>
              <w:rPr>
                <w:rFonts w:ascii="Arial" w:hAnsi="Arial" w:cs="Arial"/>
                <w:b/>
                <w:bCs/>
                <w:sz w:val="20"/>
                <w:szCs w:val="20"/>
              </w:rPr>
              <w:t>1 year before last</w:t>
            </w:r>
            <w:r w:rsidR="00B51D86" w:rsidRPr="00B51D86">
              <w:rPr>
                <w:rFonts w:ascii="Arial" w:hAnsi="Arial" w:cs="Arial"/>
                <w:b/>
                <w:bCs/>
                <w:sz w:val="20"/>
                <w:szCs w:val="20"/>
                <w:lang w:val="mk-MK"/>
              </w:rPr>
              <w:t xml:space="preserve"> year (202</w:t>
            </w:r>
            <w:r w:rsidR="004F2ED4">
              <w:rPr>
                <w:rFonts w:ascii="Arial" w:hAnsi="Arial" w:cs="Arial"/>
                <w:b/>
                <w:bCs/>
                <w:sz w:val="20"/>
                <w:szCs w:val="20"/>
              </w:rPr>
              <w:t>2</w:t>
            </w:r>
            <w:r w:rsidR="00B51D86" w:rsidRPr="00B51D86">
              <w:rPr>
                <w:rFonts w:ascii="Arial" w:hAnsi="Arial" w:cs="Arial"/>
                <w:b/>
                <w:bCs/>
                <w:sz w:val="20"/>
                <w:szCs w:val="20"/>
                <w:lang w:val="mk-MK"/>
              </w:rPr>
              <w:t>)</w:t>
            </w:r>
          </w:p>
        </w:tc>
        <w:tc>
          <w:tcPr>
            <w:tcW w:w="1710" w:type="dxa"/>
            <w:tcBorders>
              <w:top w:val="single" w:sz="4" w:space="0" w:color="C00000"/>
              <w:left w:val="single" w:sz="4" w:space="0" w:color="C00000"/>
              <w:bottom w:val="single" w:sz="4" w:space="0" w:color="C00000"/>
              <w:right w:val="single" w:sz="4" w:space="0" w:color="C00000"/>
            </w:tcBorders>
            <w:vAlign w:val="center"/>
            <w:hideMark/>
          </w:tcPr>
          <w:p w14:paraId="47455DBD" w14:textId="6F7D68BC" w:rsidR="00B51D86" w:rsidRPr="00B51D86" w:rsidRDefault="009E4B99" w:rsidP="00B51D86">
            <w:pPr>
              <w:rPr>
                <w:rFonts w:ascii="Arial" w:hAnsi="Arial" w:cs="Arial"/>
                <w:b/>
                <w:bCs/>
                <w:sz w:val="20"/>
                <w:szCs w:val="20"/>
                <w:lang w:val="mk-MK"/>
              </w:rPr>
            </w:pPr>
            <w:r>
              <w:rPr>
                <w:rFonts w:ascii="Arial" w:hAnsi="Arial" w:cs="Arial"/>
                <w:b/>
                <w:bCs/>
                <w:sz w:val="20"/>
                <w:szCs w:val="20"/>
              </w:rPr>
              <w:t>2 y</w:t>
            </w:r>
            <w:r w:rsidR="00B51D86" w:rsidRPr="00B51D86">
              <w:rPr>
                <w:rFonts w:ascii="Arial" w:hAnsi="Arial" w:cs="Arial"/>
                <w:b/>
                <w:bCs/>
                <w:sz w:val="20"/>
                <w:szCs w:val="20"/>
                <w:lang w:val="mk-MK"/>
              </w:rPr>
              <w:t>ear</w:t>
            </w:r>
            <w:r>
              <w:rPr>
                <w:rFonts w:ascii="Arial" w:hAnsi="Arial" w:cs="Arial"/>
                <w:b/>
                <w:bCs/>
                <w:sz w:val="20"/>
                <w:szCs w:val="20"/>
              </w:rPr>
              <w:t>s</w:t>
            </w:r>
            <w:r w:rsidR="00B51D86" w:rsidRPr="00B51D86">
              <w:rPr>
                <w:rFonts w:ascii="Arial" w:hAnsi="Arial" w:cs="Arial"/>
                <w:b/>
                <w:bCs/>
                <w:sz w:val="20"/>
                <w:szCs w:val="20"/>
                <w:lang w:val="mk-MK"/>
              </w:rPr>
              <w:t xml:space="preserve"> before the last year (202</w:t>
            </w:r>
            <w:r w:rsidR="004F2ED4">
              <w:rPr>
                <w:rFonts w:ascii="Arial" w:hAnsi="Arial" w:cs="Arial"/>
                <w:b/>
                <w:bCs/>
                <w:sz w:val="20"/>
                <w:szCs w:val="20"/>
              </w:rPr>
              <w:t>1</w:t>
            </w:r>
            <w:r w:rsidR="00B51D86" w:rsidRPr="00B51D86">
              <w:rPr>
                <w:rFonts w:ascii="Arial" w:hAnsi="Arial" w:cs="Arial"/>
                <w:b/>
                <w:bCs/>
                <w:sz w:val="20"/>
                <w:szCs w:val="20"/>
                <w:lang w:val="mk-MK"/>
              </w:rPr>
              <w:t>)</w:t>
            </w:r>
          </w:p>
        </w:tc>
      </w:tr>
      <w:tr w:rsidR="00B51D86" w:rsidRPr="00B51D86" w14:paraId="74EA8B52" w14:textId="77777777" w:rsidTr="00B51D86">
        <w:tc>
          <w:tcPr>
            <w:tcW w:w="884" w:type="dxa"/>
            <w:tcBorders>
              <w:top w:val="single" w:sz="4" w:space="0" w:color="C00000"/>
              <w:left w:val="single" w:sz="4" w:space="0" w:color="C00000"/>
              <w:bottom w:val="single" w:sz="4" w:space="0" w:color="C00000"/>
              <w:right w:val="single" w:sz="4" w:space="0" w:color="C00000"/>
            </w:tcBorders>
            <w:vAlign w:val="center"/>
            <w:hideMark/>
          </w:tcPr>
          <w:p w14:paraId="246E3928"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2.1.1.</w:t>
            </w:r>
          </w:p>
        </w:tc>
        <w:tc>
          <w:tcPr>
            <w:tcW w:w="3300" w:type="dxa"/>
            <w:tcBorders>
              <w:top w:val="single" w:sz="4" w:space="0" w:color="C00000"/>
              <w:left w:val="single" w:sz="4" w:space="0" w:color="C00000"/>
              <w:bottom w:val="single" w:sz="4" w:space="0" w:color="C00000"/>
              <w:right w:val="single" w:sz="4" w:space="0" w:color="C00000"/>
            </w:tcBorders>
            <w:vAlign w:val="center"/>
            <w:hideMark/>
          </w:tcPr>
          <w:p w14:paraId="33937399"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Permanent staff</w:t>
            </w:r>
          </w:p>
        </w:tc>
        <w:tc>
          <w:tcPr>
            <w:tcW w:w="1721" w:type="dxa"/>
            <w:tcBorders>
              <w:top w:val="single" w:sz="4" w:space="0" w:color="C00000"/>
              <w:left w:val="single" w:sz="4" w:space="0" w:color="C00000"/>
              <w:bottom w:val="single" w:sz="4" w:space="0" w:color="C00000"/>
              <w:right w:val="single" w:sz="4" w:space="0" w:color="C00000"/>
            </w:tcBorders>
            <w:vAlign w:val="center"/>
          </w:tcPr>
          <w:p w14:paraId="3AC673AC" w14:textId="77777777" w:rsidR="00B51D86" w:rsidRPr="00B51D86" w:rsidRDefault="00B51D86" w:rsidP="00B51D86">
            <w:pPr>
              <w:rPr>
                <w:rFonts w:ascii="Arial" w:hAnsi="Arial" w:cs="Arial"/>
                <w:sz w:val="20"/>
                <w:szCs w:val="20"/>
                <w:lang w:val="mk-MK"/>
              </w:rPr>
            </w:pPr>
          </w:p>
        </w:tc>
        <w:tc>
          <w:tcPr>
            <w:tcW w:w="1735" w:type="dxa"/>
            <w:tcBorders>
              <w:top w:val="single" w:sz="4" w:space="0" w:color="C00000"/>
              <w:left w:val="single" w:sz="4" w:space="0" w:color="C00000"/>
              <w:bottom w:val="single" w:sz="4" w:space="0" w:color="C00000"/>
              <w:right w:val="single" w:sz="4" w:space="0" w:color="C00000"/>
            </w:tcBorders>
            <w:vAlign w:val="center"/>
          </w:tcPr>
          <w:p w14:paraId="6A506513" w14:textId="77777777" w:rsidR="00B51D86" w:rsidRPr="00B51D86" w:rsidRDefault="00B51D86" w:rsidP="00B51D86">
            <w:pPr>
              <w:rPr>
                <w:rFonts w:ascii="Arial" w:hAnsi="Arial" w:cs="Arial"/>
                <w:sz w:val="20"/>
                <w:szCs w:val="20"/>
                <w:lang w:val="mk-MK"/>
              </w:rPr>
            </w:pPr>
          </w:p>
        </w:tc>
        <w:tc>
          <w:tcPr>
            <w:tcW w:w="1710" w:type="dxa"/>
            <w:tcBorders>
              <w:top w:val="single" w:sz="4" w:space="0" w:color="C00000"/>
              <w:left w:val="single" w:sz="4" w:space="0" w:color="C00000"/>
              <w:bottom w:val="single" w:sz="4" w:space="0" w:color="C00000"/>
              <w:right w:val="single" w:sz="4" w:space="0" w:color="C00000"/>
            </w:tcBorders>
            <w:vAlign w:val="center"/>
          </w:tcPr>
          <w:p w14:paraId="294270B5" w14:textId="77777777" w:rsidR="00B51D86" w:rsidRPr="00B51D86" w:rsidRDefault="00B51D86" w:rsidP="00B51D86">
            <w:pPr>
              <w:rPr>
                <w:rFonts w:ascii="Arial" w:hAnsi="Arial" w:cs="Arial"/>
                <w:sz w:val="20"/>
                <w:szCs w:val="20"/>
                <w:lang w:val="mk-MK"/>
              </w:rPr>
            </w:pPr>
          </w:p>
        </w:tc>
      </w:tr>
      <w:tr w:rsidR="00B51D86" w:rsidRPr="00B51D86" w14:paraId="4D03886D" w14:textId="77777777" w:rsidTr="00B51D86">
        <w:tc>
          <w:tcPr>
            <w:tcW w:w="884" w:type="dxa"/>
            <w:tcBorders>
              <w:top w:val="single" w:sz="4" w:space="0" w:color="C00000"/>
              <w:left w:val="single" w:sz="4" w:space="0" w:color="C00000"/>
              <w:bottom w:val="single" w:sz="4" w:space="0" w:color="C00000"/>
              <w:right w:val="single" w:sz="4" w:space="0" w:color="C00000"/>
            </w:tcBorders>
            <w:vAlign w:val="center"/>
            <w:hideMark/>
          </w:tcPr>
          <w:p w14:paraId="64EFB223" w14:textId="77777777" w:rsidR="00B51D86" w:rsidRPr="00B51D86" w:rsidRDefault="00B51D86" w:rsidP="00B51D86">
            <w:pPr>
              <w:rPr>
                <w:rFonts w:ascii="Arial" w:hAnsi="Arial" w:cs="Arial"/>
                <w:sz w:val="20"/>
                <w:szCs w:val="20"/>
                <w:lang w:val="mk-MK"/>
              </w:rPr>
            </w:pPr>
            <w:r w:rsidRPr="00B51D86">
              <w:rPr>
                <w:rFonts w:ascii="Arial" w:hAnsi="Arial" w:cs="Arial"/>
                <w:sz w:val="20"/>
                <w:szCs w:val="20"/>
                <w:lang w:val="mk-MK"/>
              </w:rPr>
              <w:t>2.1.1.1.</w:t>
            </w:r>
          </w:p>
        </w:tc>
        <w:tc>
          <w:tcPr>
            <w:tcW w:w="3300" w:type="dxa"/>
            <w:tcBorders>
              <w:top w:val="single" w:sz="4" w:space="0" w:color="C00000"/>
              <w:left w:val="single" w:sz="4" w:space="0" w:color="C00000"/>
              <w:bottom w:val="single" w:sz="4" w:space="0" w:color="C00000"/>
              <w:right w:val="single" w:sz="4" w:space="0" w:color="C00000"/>
            </w:tcBorders>
            <w:vAlign w:val="center"/>
            <w:hideMark/>
          </w:tcPr>
          <w:p w14:paraId="5A91D18A" w14:textId="77777777" w:rsidR="00B51D86" w:rsidRPr="00B51D86" w:rsidRDefault="00B51D86" w:rsidP="00B51D86">
            <w:pPr>
              <w:rPr>
                <w:rFonts w:ascii="Arial" w:hAnsi="Arial" w:cs="Arial"/>
                <w:sz w:val="20"/>
                <w:szCs w:val="20"/>
                <w:lang w:val="mk-MK"/>
              </w:rPr>
            </w:pPr>
            <w:r w:rsidRPr="00B51D86">
              <w:rPr>
                <w:rFonts w:ascii="Arial" w:hAnsi="Arial" w:cs="Arial"/>
                <w:sz w:val="20"/>
                <w:szCs w:val="20"/>
                <w:lang w:val="mk-MK"/>
              </w:rPr>
              <w:t>Management staff</w:t>
            </w:r>
          </w:p>
        </w:tc>
        <w:tc>
          <w:tcPr>
            <w:tcW w:w="1721" w:type="dxa"/>
            <w:tcBorders>
              <w:top w:val="single" w:sz="4" w:space="0" w:color="C00000"/>
              <w:left w:val="single" w:sz="4" w:space="0" w:color="C00000"/>
              <w:bottom w:val="single" w:sz="4" w:space="0" w:color="C00000"/>
              <w:right w:val="single" w:sz="4" w:space="0" w:color="C00000"/>
            </w:tcBorders>
            <w:vAlign w:val="center"/>
          </w:tcPr>
          <w:p w14:paraId="27207965" w14:textId="77777777" w:rsidR="00B51D86" w:rsidRPr="00B51D86" w:rsidRDefault="00B51D86" w:rsidP="00B51D86">
            <w:pPr>
              <w:rPr>
                <w:rFonts w:ascii="Arial" w:hAnsi="Arial" w:cs="Arial"/>
                <w:sz w:val="20"/>
                <w:szCs w:val="20"/>
                <w:lang w:val="mk-MK"/>
              </w:rPr>
            </w:pPr>
          </w:p>
        </w:tc>
        <w:tc>
          <w:tcPr>
            <w:tcW w:w="1735" w:type="dxa"/>
            <w:tcBorders>
              <w:top w:val="single" w:sz="4" w:space="0" w:color="C00000"/>
              <w:left w:val="single" w:sz="4" w:space="0" w:color="C00000"/>
              <w:bottom w:val="single" w:sz="4" w:space="0" w:color="C00000"/>
              <w:right w:val="single" w:sz="4" w:space="0" w:color="C00000"/>
            </w:tcBorders>
            <w:vAlign w:val="center"/>
          </w:tcPr>
          <w:p w14:paraId="23DDDE80" w14:textId="77777777" w:rsidR="00B51D86" w:rsidRPr="00B51D86" w:rsidRDefault="00B51D86" w:rsidP="00B51D86">
            <w:pPr>
              <w:rPr>
                <w:rFonts w:ascii="Arial" w:hAnsi="Arial" w:cs="Arial"/>
                <w:sz w:val="20"/>
                <w:szCs w:val="20"/>
                <w:lang w:val="mk-MK"/>
              </w:rPr>
            </w:pPr>
          </w:p>
        </w:tc>
        <w:tc>
          <w:tcPr>
            <w:tcW w:w="1710" w:type="dxa"/>
            <w:tcBorders>
              <w:top w:val="single" w:sz="4" w:space="0" w:color="C00000"/>
              <w:left w:val="single" w:sz="4" w:space="0" w:color="C00000"/>
              <w:bottom w:val="single" w:sz="4" w:space="0" w:color="C00000"/>
              <w:right w:val="single" w:sz="4" w:space="0" w:color="C00000"/>
            </w:tcBorders>
            <w:vAlign w:val="center"/>
          </w:tcPr>
          <w:p w14:paraId="11ADA0EE" w14:textId="77777777" w:rsidR="00B51D86" w:rsidRPr="00B51D86" w:rsidRDefault="00B51D86" w:rsidP="00B51D86">
            <w:pPr>
              <w:rPr>
                <w:rFonts w:ascii="Arial" w:hAnsi="Arial" w:cs="Arial"/>
                <w:sz w:val="20"/>
                <w:szCs w:val="20"/>
                <w:lang w:val="mk-MK"/>
              </w:rPr>
            </w:pPr>
          </w:p>
        </w:tc>
      </w:tr>
      <w:tr w:rsidR="00B51D86" w:rsidRPr="00B51D86" w14:paraId="04894A2F" w14:textId="77777777" w:rsidTr="00B51D86">
        <w:tc>
          <w:tcPr>
            <w:tcW w:w="884" w:type="dxa"/>
            <w:tcBorders>
              <w:top w:val="single" w:sz="4" w:space="0" w:color="C00000"/>
              <w:left w:val="single" w:sz="4" w:space="0" w:color="C00000"/>
              <w:bottom w:val="single" w:sz="4" w:space="0" w:color="C00000"/>
              <w:right w:val="single" w:sz="4" w:space="0" w:color="C00000"/>
            </w:tcBorders>
            <w:vAlign w:val="center"/>
            <w:hideMark/>
          </w:tcPr>
          <w:p w14:paraId="1B959FC2" w14:textId="77777777" w:rsidR="00B51D86" w:rsidRPr="00B51D86" w:rsidRDefault="00B51D86" w:rsidP="00B51D86">
            <w:pPr>
              <w:rPr>
                <w:rFonts w:ascii="Arial" w:hAnsi="Arial" w:cs="Arial"/>
                <w:sz w:val="20"/>
                <w:szCs w:val="20"/>
                <w:lang w:val="mk-MK"/>
              </w:rPr>
            </w:pPr>
            <w:r w:rsidRPr="00B51D86">
              <w:rPr>
                <w:rFonts w:ascii="Arial" w:hAnsi="Arial" w:cs="Arial"/>
                <w:sz w:val="20"/>
                <w:szCs w:val="20"/>
                <w:lang w:val="mk-MK"/>
              </w:rPr>
              <w:t>2.1.1.2.</w:t>
            </w:r>
          </w:p>
        </w:tc>
        <w:tc>
          <w:tcPr>
            <w:tcW w:w="3300" w:type="dxa"/>
            <w:tcBorders>
              <w:top w:val="single" w:sz="4" w:space="0" w:color="C00000"/>
              <w:left w:val="single" w:sz="4" w:space="0" w:color="C00000"/>
              <w:bottom w:val="single" w:sz="4" w:space="0" w:color="C00000"/>
              <w:right w:val="single" w:sz="4" w:space="0" w:color="C00000"/>
            </w:tcBorders>
            <w:vAlign w:val="center"/>
            <w:hideMark/>
          </w:tcPr>
          <w:p w14:paraId="561E8701" w14:textId="77777777" w:rsidR="00B51D86" w:rsidRPr="00B51D86" w:rsidRDefault="00B51D86" w:rsidP="00B51D86">
            <w:pPr>
              <w:rPr>
                <w:rFonts w:ascii="Arial" w:hAnsi="Arial" w:cs="Arial"/>
                <w:sz w:val="20"/>
                <w:szCs w:val="20"/>
                <w:lang w:val="mk-MK"/>
              </w:rPr>
            </w:pPr>
            <w:r w:rsidRPr="00B51D86">
              <w:rPr>
                <w:rFonts w:ascii="Arial" w:hAnsi="Arial" w:cs="Arial"/>
                <w:sz w:val="20"/>
                <w:szCs w:val="20"/>
                <w:lang w:val="mk-MK"/>
              </w:rPr>
              <w:t>Operational staff</w:t>
            </w:r>
          </w:p>
        </w:tc>
        <w:tc>
          <w:tcPr>
            <w:tcW w:w="1721" w:type="dxa"/>
            <w:tcBorders>
              <w:top w:val="single" w:sz="4" w:space="0" w:color="C00000"/>
              <w:left w:val="single" w:sz="4" w:space="0" w:color="C00000"/>
              <w:bottom w:val="single" w:sz="4" w:space="0" w:color="C00000"/>
              <w:right w:val="single" w:sz="4" w:space="0" w:color="C00000"/>
            </w:tcBorders>
            <w:vAlign w:val="center"/>
          </w:tcPr>
          <w:p w14:paraId="6C2E0DAC" w14:textId="77777777" w:rsidR="00B51D86" w:rsidRPr="00B51D86" w:rsidRDefault="00B51D86" w:rsidP="00B51D86">
            <w:pPr>
              <w:rPr>
                <w:rFonts w:ascii="Arial" w:hAnsi="Arial" w:cs="Arial"/>
                <w:sz w:val="20"/>
                <w:szCs w:val="20"/>
                <w:lang w:val="mk-MK"/>
              </w:rPr>
            </w:pPr>
          </w:p>
        </w:tc>
        <w:tc>
          <w:tcPr>
            <w:tcW w:w="1735" w:type="dxa"/>
            <w:tcBorders>
              <w:top w:val="single" w:sz="4" w:space="0" w:color="C00000"/>
              <w:left w:val="single" w:sz="4" w:space="0" w:color="C00000"/>
              <w:bottom w:val="single" w:sz="4" w:space="0" w:color="C00000"/>
              <w:right w:val="single" w:sz="4" w:space="0" w:color="C00000"/>
            </w:tcBorders>
            <w:vAlign w:val="center"/>
          </w:tcPr>
          <w:p w14:paraId="3DCF774C" w14:textId="77777777" w:rsidR="00B51D86" w:rsidRPr="00B51D86" w:rsidRDefault="00B51D86" w:rsidP="00B51D86">
            <w:pPr>
              <w:rPr>
                <w:rFonts w:ascii="Arial" w:hAnsi="Arial" w:cs="Arial"/>
                <w:sz w:val="20"/>
                <w:szCs w:val="20"/>
                <w:lang w:val="mk-MK"/>
              </w:rPr>
            </w:pPr>
          </w:p>
        </w:tc>
        <w:tc>
          <w:tcPr>
            <w:tcW w:w="1710" w:type="dxa"/>
            <w:tcBorders>
              <w:top w:val="single" w:sz="4" w:space="0" w:color="C00000"/>
              <w:left w:val="single" w:sz="4" w:space="0" w:color="C00000"/>
              <w:bottom w:val="single" w:sz="4" w:space="0" w:color="C00000"/>
              <w:right w:val="single" w:sz="4" w:space="0" w:color="C00000"/>
            </w:tcBorders>
            <w:vAlign w:val="center"/>
          </w:tcPr>
          <w:p w14:paraId="5B20632B" w14:textId="77777777" w:rsidR="00B51D86" w:rsidRPr="00B51D86" w:rsidRDefault="00B51D86" w:rsidP="00B51D86">
            <w:pPr>
              <w:rPr>
                <w:rFonts w:ascii="Arial" w:hAnsi="Arial" w:cs="Arial"/>
                <w:sz w:val="20"/>
                <w:szCs w:val="20"/>
                <w:lang w:val="mk-MK"/>
              </w:rPr>
            </w:pPr>
          </w:p>
        </w:tc>
      </w:tr>
      <w:tr w:rsidR="00B51D86" w:rsidRPr="00B51D86" w14:paraId="6C4FEE5E" w14:textId="77777777" w:rsidTr="00B51D86">
        <w:tc>
          <w:tcPr>
            <w:tcW w:w="884" w:type="dxa"/>
            <w:tcBorders>
              <w:top w:val="single" w:sz="4" w:space="0" w:color="C00000"/>
              <w:left w:val="single" w:sz="4" w:space="0" w:color="C00000"/>
              <w:bottom w:val="single" w:sz="4" w:space="0" w:color="C00000"/>
              <w:right w:val="single" w:sz="4" w:space="0" w:color="C00000"/>
            </w:tcBorders>
            <w:vAlign w:val="center"/>
            <w:hideMark/>
          </w:tcPr>
          <w:p w14:paraId="21EF8D38"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2.1.2.</w:t>
            </w:r>
          </w:p>
        </w:tc>
        <w:tc>
          <w:tcPr>
            <w:tcW w:w="3300" w:type="dxa"/>
            <w:tcBorders>
              <w:top w:val="single" w:sz="4" w:space="0" w:color="C00000"/>
              <w:left w:val="single" w:sz="4" w:space="0" w:color="C00000"/>
              <w:bottom w:val="single" w:sz="4" w:space="0" w:color="C00000"/>
              <w:right w:val="single" w:sz="4" w:space="0" w:color="C00000"/>
            </w:tcBorders>
            <w:vAlign w:val="center"/>
            <w:hideMark/>
          </w:tcPr>
          <w:p w14:paraId="7E097442"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Other staff</w:t>
            </w:r>
          </w:p>
          <w:p w14:paraId="4BBDFCCA" w14:textId="77777777" w:rsidR="00B51D86" w:rsidRPr="00B51D86" w:rsidRDefault="00B51D86" w:rsidP="00B51D86">
            <w:pPr>
              <w:rPr>
                <w:rFonts w:ascii="Arial" w:hAnsi="Arial" w:cs="Arial"/>
                <w:color w:val="A6A6A6" w:themeColor="background1" w:themeShade="A6"/>
                <w:sz w:val="20"/>
                <w:szCs w:val="20"/>
                <w:lang w:val="mk-MK"/>
              </w:rPr>
            </w:pPr>
            <w:r w:rsidRPr="00B51D86">
              <w:rPr>
                <w:rFonts w:ascii="Arial" w:hAnsi="Arial" w:cs="Arial"/>
                <w:color w:val="A6A6A6" w:themeColor="background1" w:themeShade="A6"/>
                <w:sz w:val="20"/>
                <w:szCs w:val="20"/>
                <w:lang w:val="mk-MK"/>
              </w:rPr>
              <w:t>&lt;e.g. part time staff, project-based staff, etc.&gt;</w:t>
            </w:r>
          </w:p>
        </w:tc>
        <w:tc>
          <w:tcPr>
            <w:tcW w:w="1721" w:type="dxa"/>
            <w:tcBorders>
              <w:top w:val="single" w:sz="4" w:space="0" w:color="C00000"/>
              <w:left w:val="single" w:sz="4" w:space="0" w:color="C00000"/>
              <w:bottom w:val="single" w:sz="4" w:space="0" w:color="C00000"/>
              <w:right w:val="single" w:sz="4" w:space="0" w:color="C00000"/>
            </w:tcBorders>
            <w:vAlign w:val="center"/>
          </w:tcPr>
          <w:p w14:paraId="5297B21D" w14:textId="77777777" w:rsidR="00B51D86" w:rsidRPr="00B51D86" w:rsidRDefault="00B51D86" w:rsidP="00B51D86">
            <w:pPr>
              <w:rPr>
                <w:rFonts w:ascii="Arial" w:hAnsi="Arial" w:cs="Arial"/>
                <w:sz w:val="20"/>
                <w:szCs w:val="20"/>
                <w:lang w:val="mk-MK"/>
              </w:rPr>
            </w:pPr>
          </w:p>
        </w:tc>
        <w:tc>
          <w:tcPr>
            <w:tcW w:w="1735" w:type="dxa"/>
            <w:tcBorders>
              <w:top w:val="single" w:sz="4" w:space="0" w:color="C00000"/>
              <w:left w:val="single" w:sz="4" w:space="0" w:color="C00000"/>
              <w:bottom w:val="single" w:sz="4" w:space="0" w:color="C00000"/>
              <w:right w:val="single" w:sz="4" w:space="0" w:color="C00000"/>
            </w:tcBorders>
            <w:vAlign w:val="center"/>
          </w:tcPr>
          <w:p w14:paraId="2098EF7C" w14:textId="77777777" w:rsidR="00B51D86" w:rsidRPr="00B51D86" w:rsidRDefault="00B51D86" w:rsidP="00B51D86">
            <w:pPr>
              <w:rPr>
                <w:rFonts w:ascii="Arial" w:hAnsi="Arial" w:cs="Arial"/>
                <w:sz w:val="20"/>
                <w:szCs w:val="20"/>
                <w:lang w:val="mk-MK"/>
              </w:rPr>
            </w:pPr>
          </w:p>
        </w:tc>
        <w:tc>
          <w:tcPr>
            <w:tcW w:w="1710" w:type="dxa"/>
            <w:tcBorders>
              <w:top w:val="single" w:sz="4" w:space="0" w:color="C00000"/>
              <w:left w:val="single" w:sz="4" w:space="0" w:color="C00000"/>
              <w:bottom w:val="single" w:sz="4" w:space="0" w:color="C00000"/>
              <w:right w:val="single" w:sz="4" w:space="0" w:color="C00000"/>
            </w:tcBorders>
            <w:vAlign w:val="center"/>
          </w:tcPr>
          <w:p w14:paraId="26281F92" w14:textId="77777777" w:rsidR="00B51D86" w:rsidRPr="00B51D86" w:rsidRDefault="00B51D86" w:rsidP="00B51D86">
            <w:pPr>
              <w:rPr>
                <w:rFonts w:ascii="Arial" w:hAnsi="Arial" w:cs="Arial"/>
                <w:sz w:val="20"/>
                <w:szCs w:val="20"/>
                <w:lang w:val="mk-MK"/>
              </w:rPr>
            </w:pPr>
          </w:p>
        </w:tc>
      </w:tr>
      <w:tr w:rsidR="00B51D86" w:rsidRPr="00B51D86" w14:paraId="70A81A9D" w14:textId="77777777" w:rsidTr="00B51D86">
        <w:tc>
          <w:tcPr>
            <w:tcW w:w="884" w:type="dxa"/>
            <w:tcBorders>
              <w:top w:val="single" w:sz="4" w:space="0" w:color="C00000"/>
              <w:left w:val="single" w:sz="4" w:space="0" w:color="C00000"/>
              <w:bottom w:val="single" w:sz="4" w:space="0" w:color="C00000"/>
              <w:right w:val="single" w:sz="4" w:space="0" w:color="C00000"/>
            </w:tcBorders>
            <w:vAlign w:val="center"/>
            <w:hideMark/>
          </w:tcPr>
          <w:p w14:paraId="51786D2E"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2.1.3.</w:t>
            </w:r>
          </w:p>
        </w:tc>
        <w:tc>
          <w:tcPr>
            <w:tcW w:w="3300" w:type="dxa"/>
            <w:tcBorders>
              <w:top w:val="single" w:sz="4" w:space="0" w:color="C00000"/>
              <w:left w:val="single" w:sz="4" w:space="0" w:color="C00000"/>
              <w:bottom w:val="single" w:sz="4" w:space="0" w:color="C00000"/>
              <w:right w:val="single" w:sz="4" w:space="0" w:color="C00000"/>
            </w:tcBorders>
            <w:vAlign w:val="center"/>
            <w:hideMark/>
          </w:tcPr>
          <w:p w14:paraId="1401603F"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Number of staff with experience relevant to the project proposal</w:t>
            </w:r>
          </w:p>
        </w:tc>
        <w:tc>
          <w:tcPr>
            <w:tcW w:w="1721" w:type="dxa"/>
            <w:tcBorders>
              <w:top w:val="single" w:sz="4" w:space="0" w:color="C00000"/>
              <w:left w:val="single" w:sz="4" w:space="0" w:color="C00000"/>
              <w:bottom w:val="single" w:sz="4" w:space="0" w:color="C00000"/>
              <w:right w:val="single" w:sz="4" w:space="0" w:color="C00000"/>
            </w:tcBorders>
            <w:vAlign w:val="center"/>
          </w:tcPr>
          <w:p w14:paraId="13D5FEE5" w14:textId="77777777" w:rsidR="00B51D86" w:rsidRPr="00B51D86" w:rsidRDefault="00B51D86" w:rsidP="00B51D86">
            <w:pPr>
              <w:rPr>
                <w:rFonts w:ascii="Arial" w:hAnsi="Arial" w:cs="Arial"/>
                <w:sz w:val="20"/>
                <w:szCs w:val="20"/>
                <w:lang w:val="mk-MK"/>
              </w:rPr>
            </w:pPr>
          </w:p>
        </w:tc>
        <w:tc>
          <w:tcPr>
            <w:tcW w:w="1735" w:type="dxa"/>
            <w:tcBorders>
              <w:top w:val="single" w:sz="4" w:space="0" w:color="C00000"/>
              <w:left w:val="single" w:sz="4" w:space="0" w:color="C00000"/>
              <w:bottom w:val="single" w:sz="4" w:space="0" w:color="C00000"/>
              <w:right w:val="single" w:sz="4" w:space="0" w:color="C00000"/>
            </w:tcBorders>
            <w:vAlign w:val="center"/>
          </w:tcPr>
          <w:p w14:paraId="13A05EE7" w14:textId="77777777" w:rsidR="00B51D86" w:rsidRPr="00B51D86" w:rsidRDefault="00B51D86" w:rsidP="00B51D86">
            <w:pPr>
              <w:rPr>
                <w:rFonts w:ascii="Arial" w:hAnsi="Arial" w:cs="Arial"/>
                <w:sz w:val="20"/>
                <w:szCs w:val="20"/>
                <w:lang w:val="mk-MK"/>
              </w:rPr>
            </w:pPr>
          </w:p>
        </w:tc>
        <w:tc>
          <w:tcPr>
            <w:tcW w:w="1710" w:type="dxa"/>
            <w:tcBorders>
              <w:top w:val="single" w:sz="4" w:space="0" w:color="C00000"/>
              <w:left w:val="single" w:sz="4" w:space="0" w:color="C00000"/>
              <w:bottom w:val="single" w:sz="4" w:space="0" w:color="C00000"/>
              <w:right w:val="single" w:sz="4" w:space="0" w:color="C00000"/>
            </w:tcBorders>
            <w:vAlign w:val="center"/>
          </w:tcPr>
          <w:p w14:paraId="0A6570E1" w14:textId="77777777" w:rsidR="00B51D86" w:rsidRPr="00B51D86" w:rsidRDefault="00B51D86" w:rsidP="00B51D86">
            <w:pPr>
              <w:rPr>
                <w:rFonts w:ascii="Arial" w:hAnsi="Arial" w:cs="Arial"/>
                <w:sz w:val="20"/>
                <w:szCs w:val="20"/>
                <w:lang w:val="mk-MK"/>
              </w:rPr>
            </w:pPr>
          </w:p>
        </w:tc>
      </w:tr>
      <w:tr w:rsidR="00B51D86" w:rsidRPr="00B51D86" w14:paraId="71D55E52" w14:textId="77777777" w:rsidTr="00B51D86">
        <w:tc>
          <w:tcPr>
            <w:tcW w:w="884" w:type="dxa"/>
            <w:tcBorders>
              <w:top w:val="single" w:sz="4" w:space="0" w:color="C00000"/>
              <w:left w:val="single" w:sz="4" w:space="0" w:color="C00000"/>
              <w:bottom w:val="single" w:sz="4" w:space="0" w:color="C00000"/>
              <w:right w:val="single" w:sz="4" w:space="0" w:color="C00000"/>
            </w:tcBorders>
            <w:vAlign w:val="center"/>
            <w:hideMark/>
          </w:tcPr>
          <w:p w14:paraId="7C11DFAF"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2.1.4.</w:t>
            </w:r>
          </w:p>
        </w:tc>
        <w:tc>
          <w:tcPr>
            <w:tcW w:w="3300" w:type="dxa"/>
            <w:tcBorders>
              <w:top w:val="single" w:sz="4" w:space="0" w:color="C00000"/>
              <w:left w:val="single" w:sz="4" w:space="0" w:color="C00000"/>
              <w:bottom w:val="single" w:sz="4" w:space="0" w:color="C00000"/>
              <w:right w:val="single" w:sz="4" w:space="0" w:color="C00000"/>
            </w:tcBorders>
            <w:vAlign w:val="center"/>
            <w:hideMark/>
          </w:tcPr>
          <w:p w14:paraId="54BF3715"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Number of female staff</w:t>
            </w:r>
          </w:p>
        </w:tc>
        <w:tc>
          <w:tcPr>
            <w:tcW w:w="1721" w:type="dxa"/>
            <w:tcBorders>
              <w:top w:val="single" w:sz="4" w:space="0" w:color="C00000"/>
              <w:left w:val="single" w:sz="4" w:space="0" w:color="C00000"/>
              <w:bottom w:val="single" w:sz="4" w:space="0" w:color="C00000"/>
              <w:right w:val="single" w:sz="4" w:space="0" w:color="C00000"/>
            </w:tcBorders>
            <w:vAlign w:val="center"/>
          </w:tcPr>
          <w:p w14:paraId="46B0F9DE" w14:textId="77777777" w:rsidR="00B51D86" w:rsidRPr="00B51D86" w:rsidRDefault="00B51D86" w:rsidP="00B51D86">
            <w:pPr>
              <w:rPr>
                <w:rFonts w:ascii="Arial" w:hAnsi="Arial" w:cs="Arial"/>
                <w:sz w:val="20"/>
                <w:szCs w:val="20"/>
                <w:lang w:val="mk-MK"/>
              </w:rPr>
            </w:pPr>
          </w:p>
        </w:tc>
        <w:tc>
          <w:tcPr>
            <w:tcW w:w="1735" w:type="dxa"/>
            <w:tcBorders>
              <w:top w:val="single" w:sz="4" w:space="0" w:color="C00000"/>
              <w:left w:val="single" w:sz="4" w:space="0" w:color="C00000"/>
              <w:bottom w:val="single" w:sz="4" w:space="0" w:color="C00000"/>
              <w:right w:val="single" w:sz="4" w:space="0" w:color="C00000"/>
            </w:tcBorders>
            <w:vAlign w:val="center"/>
          </w:tcPr>
          <w:p w14:paraId="0E6EA04E" w14:textId="77777777" w:rsidR="00B51D86" w:rsidRPr="00B51D86" w:rsidRDefault="00B51D86" w:rsidP="00B51D86">
            <w:pPr>
              <w:rPr>
                <w:rFonts w:ascii="Arial" w:hAnsi="Arial" w:cs="Arial"/>
                <w:sz w:val="20"/>
                <w:szCs w:val="20"/>
                <w:lang w:val="mk-MK"/>
              </w:rPr>
            </w:pPr>
          </w:p>
        </w:tc>
        <w:tc>
          <w:tcPr>
            <w:tcW w:w="1710" w:type="dxa"/>
            <w:tcBorders>
              <w:top w:val="single" w:sz="4" w:space="0" w:color="C00000"/>
              <w:left w:val="single" w:sz="4" w:space="0" w:color="C00000"/>
              <w:bottom w:val="single" w:sz="4" w:space="0" w:color="C00000"/>
              <w:right w:val="single" w:sz="4" w:space="0" w:color="C00000"/>
            </w:tcBorders>
            <w:vAlign w:val="center"/>
          </w:tcPr>
          <w:p w14:paraId="45087DF8" w14:textId="77777777" w:rsidR="00B51D86" w:rsidRPr="00B51D86" w:rsidRDefault="00B51D86" w:rsidP="00B51D86">
            <w:pPr>
              <w:rPr>
                <w:rFonts w:ascii="Arial" w:hAnsi="Arial" w:cs="Arial"/>
                <w:sz w:val="20"/>
                <w:szCs w:val="20"/>
                <w:lang w:val="mk-MK"/>
              </w:rPr>
            </w:pPr>
          </w:p>
        </w:tc>
      </w:tr>
      <w:tr w:rsidR="00B51D86" w:rsidRPr="00B51D86" w14:paraId="042A54D7" w14:textId="77777777" w:rsidTr="00B51D86">
        <w:tc>
          <w:tcPr>
            <w:tcW w:w="884" w:type="dxa"/>
            <w:tcBorders>
              <w:top w:val="single" w:sz="4" w:space="0" w:color="C00000"/>
              <w:left w:val="single" w:sz="4" w:space="0" w:color="C00000"/>
              <w:bottom w:val="single" w:sz="4" w:space="0" w:color="C00000"/>
              <w:right w:val="single" w:sz="4" w:space="0" w:color="C00000"/>
            </w:tcBorders>
            <w:vAlign w:val="center"/>
            <w:hideMark/>
          </w:tcPr>
          <w:p w14:paraId="219057B7"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2.1.5</w:t>
            </w:r>
          </w:p>
        </w:tc>
        <w:tc>
          <w:tcPr>
            <w:tcW w:w="3300" w:type="dxa"/>
            <w:tcBorders>
              <w:top w:val="single" w:sz="4" w:space="0" w:color="C00000"/>
              <w:left w:val="single" w:sz="4" w:space="0" w:color="C00000"/>
              <w:bottom w:val="single" w:sz="4" w:space="0" w:color="C00000"/>
              <w:right w:val="single" w:sz="4" w:space="0" w:color="C00000"/>
            </w:tcBorders>
            <w:vAlign w:val="center"/>
            <w:hideMark/>
          </w:tcPr>
          <w:p w14:paraId="3981DEEC" w14:textId="77777777" w:rsidR="00B51D86" w:rsidRPr="00B51D86" w:rsidRDefault="00B51D86" w:rsidP="00B51D86">
            <w:pPr>
              <w:rPr>
                <w:rFonts w:ascii="Arial" w:hAnsi="Arial" w:cs="Arial"/>
                <w:b/>
                <w:bCs/>
                <w:sz w:val="20"/>
                <w:szCs w:val="20"/>
                <w:lang w:val="mk-MK"/>
              </w:rPr>
            </w:pPr>
            <w:r w:rsidRPr="00B51D86">
              <w:rPr>
                <w:rFonts w:ascii="Arial" w:hAnsi="Arial" w:cs="Arial"/>
                <w:b/>
                <w:bCs/>
                <w:sz w:val="20"/>
                <w:szCs w:val="20"/>
                <w:lang w:val="mk-MK"/>
              </w:rPr>
              <w:t>Number of young staff (&lt;40 years of age)</w:t>
            </w:r>
          </w:p>
        </w:tc>
        <w:tc>
          <w:tcPr>
            <w:tcW w:w="1721" w:type="dxa"/>
            <w:tcBorders>
              <w:top w:val="single" w:sz="4" w:space="0" w:color="C00000"/>
              <w:left w:val="single" w:sz="4" w:space="0" w:color="C00000"/>
              <w:bottom w:val="single" w:sz="4" w:space="0" w:color="C00000"/>
              <w:right w:val="single" w:sz="4" w:space="0" w:color="C00000"/>
            </w:tcBorders>
            <w:vAlign w:val="center"/>
          </w:tcPr>
          <w:p w14:paraId="4651DC99" w14:textId="77777777" w:rsidR="00B51D86" w:rsidRPr="00B51D86" w:rsidRDefault="00B51D86" w:rsidP="00B51D86">
            <w:pPr>
              <w:rPr>
                <w:rFonts w:ascii="Arial" w:hAnsi="Arial" w:cs="Arial"/>
                <w:sz w:val="20"/>
                <w:szCs w:val="20"/>
                <w:lang w:val="mk-MK"/>
              </w:rPr>
            </w:pPr>
          </w:p>
        </w:tc>
        <w:tc>
          <w:tcPr>
            <w:tcW w:w="1735" w:type="dxa"/>
            <w:tcBorders>
              <w:top w:val="single" w:sz="4" w:space="0" w:color="C00000"/>
              <w:left w:val="single" w:sz="4" w:space="0" w:color="C00000"/>
              <w:bottom w:val="single" w:sz="4" w:space="0" w:color="C00000"/>
              <w:right w:val="single" w:sz="4" w:space="0" w:color="C00000"/>
            </w:tcBorders>
            <w:vAlign w:val="center"/>
          </w:tcPr>
          <w:p w14:paraId="4D88C3C1" w14:textId="77777777" w:rsidR="00B51D86" w:rsidRPr="00B51D86" w:rsidRDefault="00B51D86" w:rsidP="00B51D86">
            <w:pPr>
              <w:rPr>
                <w:rFonts w:ascii="Arial" w:hAnsi="Arial" w:cs="Arial"/>
                <w:sz w:val="20"/>
                <w:szCs w:val="20"/>
                <w:lang w:val="mk-MK"/>
              </w:rPr>
            </w:pPr>
          </w:p>
        </w:tc>
        <w:tc>
          <w:tcPr>
            <w:tcW w:w="1710" w:type="dxa"/>
            <w:tcBorders>
              <w:top w:val="single" w:sz="4" w:space="0" w:color="C00000"/>
              <w:left w:val="single" w:sz="4" w:space="0" w:color="C00000"/>
              <w:bottom w:val="single" w:sz="4" w:space="0" w:color="C00000"/>
              <w:right w:val="single" w:sz="4" w:space="0" w:color="C00000"/>
            </w:tcBorders>
            <w:vAlign w:val="center"/>
          </w:tcPr>
          <w:p w14:paraId="12CAABB7" w14:textId="77777777" w:rsidR="00B51D86" w:rsidRPr="00B51D86" w:rsidRDefault="00B51D86" w:rsidP="00B51D86">
            <w:pPr>
              <w:rPr>
                <w:rFonts w:ascii="Arial" w:hAnsi="Arial" w:cs="Arial"/>
                <w:sz w:val="20"/>
                <w:szCs w:val="20"/>
                <w:lang w:val="mk-MK"/>
              </w:rPr>
            </w:pPr>
          </w:p>
        </w:tc>
      </w:tr>
    </w:tbl>
    <w:p w14:paraId="670568E9" w14:textId="77777777" w:rsidR="00B51D86" w:rsidRPr="00B51D86" w:rsidRDefault="00B51D86" w:rsidP="00B51D86">
      <w:pPr>
        <w:spacing w:line="240" w:lineRule="auto"/>
        <w:rPr>
          <w:rFonts w:ascii="Arial" w:eastAsia="Times New Roman" w:hAnsi="Arial" w:cs="Arial"/>
          <w:sz w:val="20"/>
          <w:szCs w:val="20"/>
          <w:lang w:val="mk-MK"/>
        </w:rPr>
      </w:pPr>
    </w:p>
    <w:p w14:paraId="58406CCF" w14:textId="6E8CFE65" w:rsidR="00B51D86" w:rsidRDefault="00B51D86" w:rsidP="007A0360">
      <w:pPr>
        <w:spacing w:after="120" w:line="240" w:lineRule="auto"/>
        <w:rPr>
          <w:rFonts w:ascii="Arial" w:hAnsi="Arial" w:cs="Arial"/>
          <w:b/>
          <w:sz w:val="20"/>
          <w:szCs w:val="20"/>
        </w:rPr>
      </w:pPr>
      <w:r w:rsidRPr="00B51D86">
        <w:rPr>
          <w:rFonts w:ascii="Arial" w:hAnsi="Arial" w:cs="Arial"/>
          <w:b/>
          <w:sz w:val="20"/>
          <w:szCs w:val="20"/>
        </w:rPr>
        <w:t>2.</w:t>
      </w:r>
      <w:r w:rsidR="00924C4E">
        <w:rPr>
          <w:rFonts w:ascii="Arial" w:hAnsi="Arial" w:cs="Arial"/>
          <w:b/>
          <w:sz w:val="20"/>
          <w:szCs w:val="20"/>
        </w:rPr>
        <w:t>2</w:t>
      </w:r>
      <w:r w:rsidRPr="00B51D86">
        <w:rPr>
          <w:rFonts w:ascii="Arial" w:hAnsi="Arial" w:cs="Arial"/>
          <w:b/>
          <w:sz w:val="20"/>
          <w:szCs w:val="20"/>
        </w:rPr>
        <w:t xml:space="preserve">. Description of </w:t>
      </w:r>
      <w:r w:rsidR="00AE7434">
        <w:rPr>
          <w:rFonts w:ascii="Arial" w:hAnsi="Arial" w:cs="Arial"/>
          <w:b/>
          <w:sz w:val="20"/>
          <w:szCs w:val="20"/>
        </w:rPr>
        <w:t xml:space="preserve">business support services </w:t>
      </w:r>
      <w:r w:rsidR="00924C4E">
        <w:rPr>
          <w:rFonts w:ascii="Arial" w:hAnsi="Arial" w:cs="Arial"/>
          <w:b/>
          <w:sz w:val="20"/>
          <w:szCs w:val="20"/>
        </w:rPr>
        <w:t xml:space="preserve">(BSSs) </w:t>
      </w:r>
      <w:r w:rsidR="00AE7434">
        <w:rPr>
          <w:rFonts w:ascii="Arial" w:hAnsi="Arial" w:cs="Arial"/>
          <w:b/>
          <w:sz w:val="20"/>
          <w:szCs w:val="20"/>
        </w:rPr>
        <w:t xml:space="preserve">used </w:t>
      </w:r>
      <w:r w:rsidR="00924C4E">
        <w:rPr>
          <w:rFonts w:ascii="Arial" w:hAnsi="Arial" w:cs="Arial"/>
          <w:b/>
          <w:sz w:val="20"/>
          <w:szCs w:val="20"/>
        </w:rPr>
        <w:t xml:space="preserve">by the Applicant from a local Business Support Organisation (BSO) </w:t>
      </w:r>
      <w:r w:rsidR="00AE7434">
        <w:rPr>
          <w:rFonts w:ascii="Arial" w:hAnsi="Arial" w:cs="Arial"/>
          <w:b/>
          <w:sz w:val="20"/>
          <w:szCs w:val="20"/>
        </w:rPr>
        <w:t xml:space="preserve">in the previous period </w:t>
      </w:r>
    </w:p>
    <w:p w14:paraId="32084FDE" w14:textId="5DEB4976" w:rsidR="00127175" w:rsidRDefault="00127175" w:rsidP="007A0360">
      <w:pPr>
        <w:spacing w:after="120" w:line="240" w:lineRule="auto"/>
        <w:rPr>
          <w:rFonts w:ascii="Arial" w:hAnsi="Arial" w:cs="Arial"/>
          <w:b/>
          <w:sz w:val="20"/>
          <w:szCs w:val="20"/>
        </w:rPr>
      </w:pPr>
      <w:r>
        <w:rPr>
          <w:rFonts w:ascii="Arial" w:hAnsi="Arial" w:cs="Arial"/>
          <w:b/>
          <w:sz w:val="20"/>
          <w:szCs w:val="20"/>
        </w:rPr>
        <w:t>Have you used any BSSs from a local BSO</w:t>
      </w:r>
      <w:r w:rsidR="00396A5F">
        <w:rPr>
          <w:rFonts w:ascii="Arial" w:hAnsi="Arial" w:cs="Arial"/>
          <w:b/>
          <w:sz w:val="20"/>
          <w:szCs w:val="20"/>
        </w:rPr>
        <w:t xml:space="preserve"> in the previous period?</w:t>
      </w:r>
    </w:p>
    <w:p w14:paraId="0331D49C" w14:textId="6AFEADC1" w:rsidR="00396A5F" w:rsidRPr="00F57392" w:rsidRDefault="00396A5F" w:rsidP="00396A5F">
      <w:pPr>
        <w:ind w:left="720"/>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Pr>
          <w:rFonts w:ascii="Arial" w:hAnsi="Arial" w:cs="Arial"/>
          <w:sz w:val="20"/>
          <w:szCs w:val="20"/>
        </w:rPr>
        <w:t xml:space="preserve"> Yes</w:t>
      </w:r>
    </w:p>
    <w:p w14:paraId="266E223D" w14:textId="4F2F253E" w:rsidR="00396A5F" w:rsidRPr="00396A5F" w:rsidRDefault="00396A5F" w:rsidP="00396A5F">
      <w:pPr>
        <w:ind w:left="720"/>
        <w:rPr>
          <w:rFonts w:ascii="Arial" w:hAnsi="Arial" w:cs="Arial"/>
          <w:sz w:val="20"/>
          <w:szCs w:val="20"/>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Pr>
          <w:rFonts w:ascii="Arial" w:hAnsi="Arial" w:cs="Arial"/>
          <w:sz w:val="20"/>
          <w:szCs w:val="20"/>
        </w:rPr>
        <w:t xml:space="preserve"> No</w:t>
      </w:r>
    </w:p>
    <w:p w14:paraId="3A9B2288" w14:textId="4B3E9201" w:rsidR="00B51D86" w:rsidRPr="00B51D86" w:rsidRDefault="00B51D86" w:rsidP="0092135A">
      <w:pPr>
        <w:spacing w:after="120" w:line="240" w:lineRule="auto"/>
        <w:rPr>
          <w:rFonts w:ascii="Arial" w:hAnsi="Arial" w:cs="Arial"/>
          <w:bCs/>
          <w:i/>
          <w:iCs/>
          <w:color w:val="A6A6A6" w:themeColor="background1" w:themeShade="A6"/>
          <w:sz w:val="20"/>
          <w:szCs w:val="20"/>
        </w:rPr>
      </w:pPr>
      <w:r w:rsidRPr="00B51D86">
        <w:rPr>
          <w:rFonts w:ascii="Arial" w:hAnsi="Arial" w:cs="Arial"/>
          <w:bCs/>
          <w:i/>
          <w:iCs/>
          <w:color w:val="A6A6A6" w:themeColor="background1" w:themeShade="A6"/>
          <w:sz w:val="20"/>
          <w:szCs w:val="20"/>
        </w:rPr>
        <w:t>&lt;</w:t>
      </w:r>
      <w:r w:rsidR="00127175">
        <w:rPr>
          <w:rFonts w:ascii="Arial" w:hAnsi="Arial" w:cs="Arial"/>
          <w:bCs/>
          <w:i/>
          <w:iCs/>
          <w:color w:val="A6A6A6" w:themeColor="background1" w:themeShade="A6"/>
          <w:sz w:val="20"/>
          <w:szCs w:val="20"/>
        </w:rPr>
        <w:t>If Y</w:t>
      </w:r>
      <w:r w:rsidR="00396A5F">
        <w:rPr>
          <w:rFonts w:ascii="Arial" w:hAnsi="Arial" w:cs="Arial"/>
          <w:bCs/>
          <w:i/>
          <w:iCs/>
          <w:color w:val="A6A6A6" w:themeColor="background1" w:themeShade="A6"/>
          <w:sz w:val="20"/>
          <w:szCs w:val="20"/>
        </w:rPr>
        <w:t>es</w:t>
      </w:r>
      <w:r w:rsidR="00127175">
        <w:rPr>
          <w:rFonts w:ascii="Arial" w:hAnsi="Arial" w:cs="Arial"/>
          <w:bCs/>
          <w:i/>
          <w:iCs/>
          <w:color w:val="A6A6A6" w:themeColor="background1" w:themeShade="A6"/>
          <w:sz w:val="20"/>
          <w:szCs w:val="20"/>
        </w:rPr>
        <w:t xml:space="preserve">, </w:t>
      </w:r>
      <w:r w:rsidR="009E4B99">
        <w:rPr>
          <w:rFonts w:ascii="Arial" w:hAnsi="Arial" w:cs="Arial"/>
          <w:bCs/>
          <w:i/>
          <w:iCs/>
          <w:color w:val="A6A6A6" w:themeColor="background1" w:themeShade="A6"/>
          <w:sz w:val="20"/>
          <w:szCs w:val="20"/>
        </w:rPr>
        <w:t>p</w:t>
      </w:r>
      <w:r w:rsidRPr="00B51D86">
        <w:rPr>
          <w:rFonts w:ascii="Arial" w:hAnsi="Arial" w:cs="Arial"/>
          <w:bCs/>
          <w:i/>
          <w:iCs/>
          <w:color w:val="A6A6A6" w:themeColor="background1" w:themeShade="A6"/>
          <w:sz w:val="20"/>
          <w:szCs w:val="20"/>
        </w:rPr>
        <w:t>lease provide a description of the</w:t>
      </w:r>
      <w:r w:rsidR="00924C4E">
        <w:rPr>
          <w:rFonts w:ascii="Arial" w:hAnsi="Arial" w:cs="Arial"/>
          <w:bCs/>
          <w:i/>
          <w:iCs/>
          <w:color w:val="A6A6A6" w:themeColor="background1" w:themeShade="A6"/>
          <w:sz w:val="20"/>
          <w:szCs w:val="20"/>
        </w:rPr>
        <w:t xml:space="preserve"> </w:t>
      </w:r>
      <w:r w:rsidR="00924C4E" w:rsidRPr="00924C4E">
        <w:rPr>
          <w:rFonts w:ascii="Arial" w:hAnsi="Arial" w:cs="Arial"/>
          <w:bCs/>
          <w:i/>
          <w:iCs/>
          <w:color w:val="A6A6A6" w:themeColor="background1" w:themeShade="A6"/>
          <w:sz w:val="20"/>
          <w:szCs w:val="20"/>
        </w:rPr>
        <w:t xml:space="preserve">business support services </w:t>
      </w:r>
      <w:r w:rsidR="00924C4E">
        <w:rPr>
          <w:rFonts w:ascii="Arial" w:hAnsi="Arial" w:cs="Arial"/>
          <w:bCs/>
          <w:i/>
          <w:iCs/>
          <w:color w:val="A6A6A6" w:themeColor="background1" w:themeShade="A6"/>
          <w:sz w:val="20"/>
          <w:szCs w:val="20"/>
        </w:rPr>
        <w:t xml:space="preserve">used </w:t>
      </w:r>
      <w:r w:rsidR="00924C4E" w:rsidRPr="00B51D86">
        <w:rPr>
          <w:rFonts w:ascii="Arial" w:hAnsi="Arial" w:cs="Arial"/>
          <w:bCs/>
          <w:i/>
          <w:iCs/>
          <w:color w:val="A6A6A6" w:themeColor="background1" w:themeShade="A6"/>
          <w:sz w:val="20"/>
          <w:szCs w:val="20"/>
        </w:rPr>
        <w:t xml:space="preserve">by the Applicant </w:t>
      </w:r>
      <w:r w:rsidR="00924C4E">
        <w:rPr>
          <w:rFonts w:ascii="Arial" w:hAnsi="Arial" w:cs="Arial"/>
          <w:bCs/>
          <w:i/>
          <w:iCs/>
          <w:color w:val="A6A6A6" w:themeColor="background1" w:themeShade="A6"/>
          <w:sz w:val="20"/>
          <w:szCs w:val="20"/>
        </w:rPr>
        <w:t xml:space="preserve">from a local BSO </w:t>
      </w:r>
      <w:r w:rsidR="00396A5F">
        <w:rPr>
          <w:rFonts w:ascii="Arial" w:hAnsi="Arial" w:cs="Arial"/>
          <w:bCs/>
          <w:i/>
          <w:iCs/>
          <w:color w:val="A6A6A6" w:themeColor="background1" w:themeShade="A6"/>
          <w:sz w:val="20"/>
          <w:szCs w:val="20"/>
        </w:rPr>
        <w:t>in the last 3 years</w:t>
      </w:r>
      <w:r w:rsidRPr="00B51D86">
        <w:rPr>
          <w:rFonts w:ascii="Arial" w:hAnsi="Arial" w:cs="Arial"/>
          <w:bCs/>
          <w:i/>
          <w:iCs/>
          <w:color w:val="A6A6A6" w:themeColor="background1" w:themeShade="A6"/>
          <w:sz w:val="20"/>
          <w:szCs w:val="20"/>
        </w:rPr>
        <w:t xml:space="preserve"> (add as many rows as needed)&gt;</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18"/>
        <w:gridCol w:w="2953"/>
        <w:gridCol w:w="1871"/>
        <w:gridCol w:w="1929"/>
        <w:gridCol w:w="1879"/>
      </w:tblGrid>
      <w:tr w:rsidR="00924C4E" w:rsidRPr="00B51D86" w14:paraId="068A2BE0" w14:textId="77777777" w:rsidTr="00924C4E">
        <w:tc>
          <w:tcPr>
            <w:tcW w:w="718" w:type="dxa"/>
            <w:tcBorders>
              <w:top w:val="single" w:sz="4" w:space="0" w:color="C00000"/>
              <w:left w:val="single" w:sz="4" w:space="0" w:color="C00000"/>
              <w:bottom w:val="single" w:sz="4" w:space="0" w:color="C00000"/>
              <w:right w:val="single" w:sz="4" w:space="0" w:color="C00000"/>
            </w:tcBorders>
            <w:vAlign w:val="center"/>
            <w:hideMark/>
          </w:tcPr>
          <w:p w14:paraId="6C88935F" w14:textId="77777777" w:rsidR="00B51D86" w:rsidRPr="00B51D86" w:rsidRDefault="00B51D86" w:rsidP="00B51D86">
            <w:pPr>
              <w:rPr>
                <w:rFonts w:ascii="Arial" w:hAnsi="Arial" w:cs="Arial"/>
                <w:b/>
                <w:sz w:val="20"/>
                <w:szCs w:val="20"/>
                <w:lang w:val="mk-MK"/>
              </w:rPr>
            </w:pPr>
            <w:r w:rsidRPr="00B51D86">
              <w:rPr>
                <w:rFonts w:ascii="Arial" w:hAnsi="Arial" w:cs="Arial"/>
                <w:b/>
                <w:sz w:val="20"/>
                <w:szCs w:val="20"/>
                <w:lang w:val="mk-MK"/>
              </w:rPr>
              <w:t>#</w:t>
            </w:r>
          </w:p>
        </w:tc>
        <w:tc>
          <w:tcPr>
            <w:tcW w:w="2953" w:type="dxa"/>
            <w:tcBorders>
              <w:top w:val="single" w:sz="4" w:space="0" w:color="C00000"/>
              <w:left w:val="single" w:sz="4" w:space="0" w:color="C00000"/>
              <w:bottom w:val="single" w:sz="4" w:space="0" w:color="C00000"/>
              <w:right w:val="single" w:sz="4" w:space="0" w:color="C00000"/>
            </w:tcBorders>
            <w:vAlign w:val="center"/>
            <w:hideMark/>
          </w:tcPr>
          <w:p w14:paraId="4E8A86CB" w14:textId="791E53D1" w:rsidR="00B51D86" w:rsidRPr="00924C4E" w:rsidRDefault="00B51D86" w:rsidP="00B51D86">
            <w:pPr>
              <w:rPr>
                <w:rFonts w:ascii="Arial" w:hAnsi="Arial" w:cs="Arial"/>
                <w:b/>
                <w:sz w:val="20"/>
                <w:szCs w:val="20"/>
              </w:rPr>
            </w:pPr>
            <w:r w:rsidRPr="00B51D86">
              <w:rPr>
                <w:rFonts w:ascii="Arial" w:hAnsi="Arial" w:cs="Arial"/>
                <w:b/>
                <w:sz w:val="20"/>
                <w:szCs w:val="20"/>
                <w:lang w:val="mk-MK"/>
              </w:rPr>
              <w:t>Name of the</w:t>
            </w:r>
            <w:r w:rsidR="00924C4E">
              <w:rPr>
                <w:rFonts w:ascii="Arial" w:hAnsi="Arial" w:cs="Arial"/>
                <w:b/>
                <w:sz w:val="20"/>
                <w:szCs w:val="20"/>
              </w:rPr>
              <w:t xml:space="preserve"> business support service</w:t>
            </w:r>
          </w:p>
        </w:tc>
        <w:tc>
          <w:tcPr>
            <w:tcW w:w="1871" w:type="dxa"/>
            <w:tcBorders>
              <w:top w:val="single" w:sz="4" w:space="0" w:color="C00000"/>
              <w:left w:val="single" w:sz="4" w:space="0" w:color="C00000"/>
              <w:bottom w:val="single" w:sz="4" w:space="0" w:color="C00000"/>
              <w:right w:val="single" w:sz="4" w:space="0" w:color="C00000"/>
            </w:tcBorders>
            <w:vAlign w:val="center"/>
            <w:hideMark/>
          </w:tcPr>
          <w:p w14:paraId="3361E726" w14:textId="2EB431C9" w:rsidR="00B51D86" w:rsidRPr="00924C4E" w:rsidRDefault="00B51D86" w:rsidP="00B51D86">
            <w:pPr>
              <w:rPr>
                <w:rFonts w:ascii="Arial" w:hAnsi="Arial" w:cs="Arial"/>
                <w:b/>
                <w:sz w:val="20"/>
                <w:szCs w:val="20"/>
              </w:rPr>
            </w:pPr>
            <w:r w:rsidRPr="00B51D86">
              <w:rPr>
                <w:rFonts w:ascii="Arial" w:hAnsi="Arial" w:cs="Arial"/>
                <w:b/>
                <w:sz w:val="20"/>
                <w:szCs w:val="20"/>
                <w:lang w:val="mk-MK"/>
              </w:rPr>
              <w:t xml:space="preserve">Description of the </w:t>
            </w:r>
            <w:r w:rsidR="00924C4E">
              <w:rPr>
                <w:rFonts w:ascii="Arial" w:hAnsi="Arial" w:cs="Arial"/>
                <w:b/>
                <w:sz w:val="20"/>
                <w:szCs w:val="20"/>
              </w:rPr>
              <w:t>business support service provided by a local BSO</w:t>
            </w:r>
          </w:p>
        </w:tc>
        <w:tc>
          <w:tcPr>
            <w:tcW w:w="1929" w:type="dxa"/>
            <w:tcBorders>
              <w:top w:val="single" w:sz="4" w:space="0" w:color="C00000"/>
              <w:left w:val="single" w:sz="4" w:space="0" w:color="C00000"/>
              <w:bottom w:val="single" w:sz="4" w:space="0" w:color="C00000"/>
              <w:right w:val="single" w:sz="4" w:space="0" w:color="C00000"/>
            </w:tcBorders>
            <w:vAlign w:val="center"/>
            <w:hideMark/>
          </w:tcPr>
          <w:p w14:paraId="4DED68A2" w14:textId="243ECE8B" w:rsidR="00B51D86" w:rsidRPr="00B51D86" w:rsidRDefault="00924C4E" w:rsidP="00B51D86">
            <w:pPr>
              <w:rPr>
                <w:rFonts w:ascii="Arial" w:hAnsi="Arial" w:cs="Arial"/>
                <w:b/>
                <w:sz w:val="20"/>
                <w:szCs w:val="20"/>
                <w:lang w:val="mk-MK"/>
              </w:rPr>
            </w:pPr>
            <w:r>
              <w:rPr>
                <w:rFonts w:ascii="Arial" w:hAnsi="Arial" w:cs="Arial"/>
                <w:b/>
                <w:sz w:val="20"/>
                <w:szCs w:val="20"/>
              </w:rPr>
              <w:t>Period</w:t>
            </w:r>
            <w:r w:rsidR="00B51D86" w:rsidRPr="00B51D86">
              <w:rPr>
                <w:rFonts w:ascii="Arial" w:hAnsi="Arial" w:cs="Arial"/>
                <w:b/>
                <w:sz w:val="20"/>
                <w:szCs w:val="20"/>
                <w:lang w:val="mk-MK"/>
              </w:rPr>
              <w:t xml:space="preserve"> of implementation</w:t>
            </w:r>
          </w:p>
        </w:tc>
        <w:tc>
          <w:tcPr>
            <w:tcW w:w="1879" w:type="dxa"/>
            <w:tcBorders>
              <w:top w:val="single" w:sz="4" w:space="0" w:color="C00000"/>
              <w:left w:val="single" w:sz="4" w:space="0" w:color="C00000"/>
              <w:bottom w:val="single" w:sz="4" w:space="0" w:color="C00000"/>
              <w:right w:val="single" w:sz="4" w:space="0" w:color="C00000"/>
            </w:tcBorders>
            <w:vAlign w:val="center"/>
            <w:hideMark/>
          </w:tcPr>
          <w:p w14:paraId="27D3E1CD" w14:textId="347D9B50" w:rsidR="00B51D86" w:rsidRPr="00924C4E" w:rsidRDefault="00924C4E" w:rsidP="00B51D86">
            <w:pPr>
              <w:rPr>
                <w:rFonts w:ascii="Arial" w:hAnsi="Arial" w:cs="Arial"/>
                <w:b/>
                <w:sz w:val="20"/>
                <w:szCs w:val="20"/>
              </w:rPr>
            </w:pPr>
            <w:r>
              <w:rPr>
                <w:rFonts w:ascii="Arial" w:hAnsi="Arial" w:cs="Arial"/>
                <w:b/>
                <w:sz w:val="20"/>
                <w:szCs w:val="20"/>
              </w:rPr>
              <w:t>Name of the BSO that provided the BSS</w:t>
            </w:r>
          </w:p>
        </w:tc>
      </w:tr>
      <w:tr w:rsidR="00924C4E" w:rsidRPr="00B51D86" w14:paraId="3AFEBE13" w14:textId="77777777" w:rsidTr="00924C4E">
        <w:tc>
          <w:tcPr>
            <w:tcW w:w="718" w:type="dxa"/>
            <w:tcBorders>
              <w:top w:val="single" w:sz="4" w:space="0" w:color="C00000"/>
              <w:left w:val="single" w:sz="4" w:space="0" w:color="C00000"/>
              <w:bottom w:val="single" w:sz="4" w:space="0" w:color="C00000"/>
              <w:right w:val="single" w:sz="4" w:space="0" w:color="C00000"/>
            </w:tcBorders>
            <w:vAlign w:val="center"/>
            <w:hideMark/>
          </w:tcPr>
          <w:p w14:paraId="7DC1DEE7" w14:textId="0A49EE71" w:rsidR="00B51D86" w:rsidRPr="00B51D86" w:rsidRDefault="00B51D86" w:rsidP="00B51D86">
            <w:pPr>
              <w:rPr>
                <w:rFonts w:ascii="Arial" w:hAnsi="Arial" w:cs="Arial"/>
                <w:b/>
                <w:sz w:val="20"/>
                <w:szCs w:val="20"/>
                <w:lang w:val="mk-MK"/>
              </w:rPr>
            </w:pPr>
            <w:r w:rsidRPr="00B51D86">
              <w:rPr>
                <w:rFonts w:ascii="Arial" w:hAnsi="Arial" w:cs="Arial"/>
                <w:b/>
                <w:sz w:val="20"/>
                <w:szCs w:val="20"/>
                <w:lang w:val="mk-MK"/>
              </w:rPr>
              <w:t>2.</w:t>
            </w:r>
            <w:r w:rsidR="00924C4E">
              <w:rPr>
                <w:rFonts w:ascii="Arial" w:hAnsi="Arial" w:cs="Arial"/>
                <w:b/>
                <w:sz w:val="20"/>
                <w:szCs w:val="20"/>
              </w:rPr>
              <w:t>2</w:t>
            </w:r>
            <w:r w:rsidRPr="00B51D86">
              <w:rPr>
                <w:rFonts w:ascii="Arial" w:hAnsi="Arial" w:cs="Arial"/>
                <w:b/>
                <w:sz w:val="20"/>
                <w:szCs w:val="20"/>
                <w:lang w:val="mk-MK"/>
              </w:rPr>
              <w:t>.1.</w:t>
            </w:r>
          </w:p>
        </w:tc>
        <w:tc>
          <w:tcPr>
            <w:tcW w:w="2953" w:type="dxa"/>
            <w:tcBorders>
              <w:top w:val="single" w:sz="4" w:space="0" w:color="C00000"/>
              <w:left w:val="single" w:sz="4" w:space="0" w:color="C00000"/>
              <w:bottom w:val="single" w:sz="4" w:space="0" w:color="C00000"/>
              <w:right w:val="single" w:sz="4" w:space="0" w:color="C00000"/>
            </w:tcBorders>
            <w:vAlign w:val="center"/>
            <w:hideMark/>
          </w:tcPr>
          <w:p w14:paraId="11913C68" w14:textId="28C024BE" w:rsidR="00B51D86" w:rsidRPr="00B51D86" w:rsidRDefault="00B51D86" w:rsidP="00924C4E">
            <w:pPr>
              <w:rPr>
                <w:rFonts w:ascii="Arial" w:hAnsi="Arial" w:cs="Arial"/>
                <w:b/>
                <w:sz w:val="20"/>
                <w:szCs w:val="20"/>
                <w:lang w:val="mk-MK"/>
              </w:rPr>
            </w:pPr>
            <w:r w:rsidRPr="00B51D86">
              <w:rPr>
                <w:rFonts w:ascii="Arial" w:hAnsi="Arial" w:cs="Arial"/>
                <w:bCs/>
                <w:i/>
                <w:iCs/>
                <w:color w:val="A6A6A6" w:themeColor="background1" w:themeShade="A6"/>
                <w:sz w:val="20"/>
                <w:szCs w:val="20"/>
                <w:lang w:val="mk-MK"/>
              </w:rPr>
              <w:t xml:space="preserve">&lt;e.g. </w:t>
            </w:r>
            <w:r w:rsidR="00924C4E">
              <w:rPr>
                <w:rFonts w:ascii="Arial" w:hAnsi="Arial" w:cs="Arial"/>
                <w:bCs/>
                <w:i/>
                <w:iCs/>
                <w:color w:val="A6A6A6" w:themeColor="background1" w:themeShade="A6"/>
                <w:sz w:val="20"/>
                <w:szCs w:val="20"/>
              </w:rPr>
              <w:t>Energy Efficiency Audit, Technology Audit, Marketing Plan, Marketing Strategy, Export Readiness audit, Export Plan</w:t>
            </w:r>
            <w:r w:rsidRPr="00B51D86">
              <w:rPr>
                <w:rFonts w:ascii="Arial" w:hAnsi="Arial" w:cs="Arial"/>
                <w:bCs/>
                <w:i/>
                <w:iCs/>
                <w:color w:val="A6A6A6" w:themeColor="background1" w:themeShade="A6"/>
                <w:sz w:val="20"/>
                <w:szCs w:val="20"/>
                <w:lang w:val="mk-MK"/>
              </w:rPr>
              <w:t>, etc.&gt;</w:t>
            </w:r>
          </w:p>
        </w:tc>
        <w:tc>
          <w:tcPr>
            <w:tcW w:w="1871" w:type="dxa"/>
            <w:tcBorders>
              <w:top w:val="single" w:sz="4" w:space="0" w:color="C00000"/>
              <w:left w:val="single" w:sz="4" w:space="0" w:color="C00000"/>
              <w:bottom w:val="single" w:sz="4" w:space="0" w:color="C00000"/>
              <w:right w:val="single" w:sz="4" w:space="0" w:color="C00000"/>
            </w:tcBorders>
            <w:vAlign w:val="center"/>
            <w:hideMark/>
          </w:tcPr>
          <w:p w14:paraId="0BC71842" w14:textId="77777777" w:rsidR="00B51D86" w:rsidRPr="00B51D86" w:rsidRDefault="00B51D86" w:rsidP="00924C4E">
            <w:pPr>
              <w:rPr>
                <w:rFonts w:ascii="Arial" w:hAnsi="Arial" w:cs="Arial"/>
                <w:bCs/>
                <w:i/>
                <w:iCs/>
                <w:sz w:val="20"/>
                <w:szCs w:val="20"/>
                <w:lang w:val="mk-MK"/>
              </w:rPr>
            </w:pPr>
            <w:r w:rsidRPr="00B51D86">
              <w:rPr>
                <w:rFonts w:ascii="Arial" w:hAnsi="Arial" w:cs="Arial"/>
                <w:bCs/>
                <w:i/>
                <w:iCs/>
                <w:color w:val="A6A6A6" w:themeColor="background1" w:themeShade="A6"/>
                <w:sz w:val="20"/>
                <w:szCs w:val="20"/>
                <w:lang w:val="mk-MK"/>
              </w:rPr>
              <w:t>&lt;500 characters, without spaces&gt;</w:t>
            </w:r>
          </w:p>
        </w:tc>
        <w:tc>
          <w:tcPr>
            <w:tcW w:w="1929" w:type="dxa"/>
            <w:tcBorders>
              <w:top w:val="single" w:sz="4" w:space="0" w:color="C00000"/>
              <w:left w:val="single" w:sz="4" w:space="0" w:color="C00000"/>
              <w:bottom w:val="single" w:sz="4" w:space="0" w:color="C00000"/>
              <w:right w:val="single" w:sz="4" w:space="0" w:color="C00000"/>
            </w:tcBorders>
            <w:vAlign w:val="center"/>
            <w:hideMark/>
          </w:tcPr>
          <w:p w14:paraId="6FFA5179" w14:textId="54F7B930" w:rsidR="00B51D86" w:rsidRPr="00B51D86" w:rsidRDefault="00B51D86" w:rsidP="00924C4E">
            <w:pPr>
              <w:rPr>
                <w:rFonts w:ascii="Arial" w:hAnsi="Arial" w:cs="Arial"/>
                <w:bCs/>
                <w:i/>
                <w:iCs/>
                <w:sz w:val="20"/>
                <w:szCs w:val="20"/>
                <w:lang w:val="mk-MK"/>
              </w:rPr>
            </w:pPr>
            <w:r w:rsidRPr="00B51D86">
              <w:rPr>
                <w:rFonts w:ascii="Arial" w:hAnsi="Arial" w:cs="Arial"/>
                <w:bCs/>
                <w:i/>
                <w:iCs/>
                <w:color w:val="A6A6A6" w:themeColor="background1" w:themeShade="A6"/>
                <w:sz w:val="20"/>
                <w:szCs w:val="20"/>
                <w:lang w:val="mk-MK"/>
              </w:rPr>
              <w:t>&lt;e.g. 20</w:t>
            </w:r>
            <w:r w:rsidR="00924C4E">
              <w:rPr>
                <w:rFonts w:ascii="Arial" w:hAnsi="Arial" w:cs="Arial"/>
                <w:bCs/>
                <w:i/>
                <w:iCs/>
                <w:color w:val="A6A6A6" w:themeColor="background1" w:themeShade="A6"/>
                <w:sz w:val="20"/>
                <w:szCs w:val="20"/>
              </w:rPr>
              <w:t>2</w:t>
            </w:r>
            <w:r w:rsidR="00591166">
              <w:rPr>
                <w:rFonts w:ascii="Arial" w:hAnsi="Arial" w:cs="Arial"/>
                <w:bCs/>
                <w:i/>
                <w:iCs/>
                <w:color w:val="A6A6A6" w:themeColor="background1" w:themeShade="A6"/>
                <w:sz w:val="20"/>
                <w:szCs w:val="20"/>
              </w:rPr>
              <w:t>1</w:t>
            </w:r>
            <w:r w:rsidRPr="00B51D86">
              <w:rPr>
                <w:rFonts w:ascii="Arial" w:hAnsi="Arial" w:cs="Arial"/>
                <w:bCs/>
                <w:i/>
                <w:iCs/>
                <w:color w:val="A6A6A6" w:themeColor="background1" w:themeShade="A6"/>
                <w:sz w:val="20"/>
                <w:szCs w:val="20"/>
                <w:lang w:val="mk-MK"/>
              </w:rPr>
              <w:t xml:space="preserve"> – present date&gt;</w:t>
            </w:r>
          </w:p>
        </w:tc>
        <w:tc>
          <w:tcPr>
            <w:tcW w:w="1879" w:type="dxa"/>
            <w:tcBorders>
              <w:top w:val="single" w:sz="4" w:space="0" w:color="C00000"/>
              <w:left w:val="single" w:sz="4" w:space="0" w:color="C00000"/>
              <w:bottom w:val="single" w:sz="4" w:space="0" w:color="C00000"/>
              <w:right w:val="single" w:sz="4" w:space="0" w:color="C00000"/>
            </w:tcBorders>
            <w:vAlign w:val="center"/>
            <w:hideMark/>
          </w:tcPr>
          <w:p w14:paraId="71148351" w14:textId="6DB5DE9A" w:rsidR="00B51D86" w:rsidRPr="00B51D86" w:rsidRDefault="00B51D86" w:rsidP="00924C4E">
            <w:pPr>
              <w:rPr>
                <w:rFonts w:ascii="Arial" w:hAnsi="Arial" w:cs="Arial"/>
                <w:bCs/>
                <w:i/>
                <w:iCs/>
                <w:sz w:val="20"/>
                <w:szCs w:val="20"/>
                <w:lang w:val="mk-MK"/>
              </w:rPr>
            </w:pPr>
            <w:r w:rsidRPr="00B51D86">
              <w:rPr>
                <w:rFonts w:ascii="Arial" w:hAnsi="Arial" w:cs="Arial"/>
                <w:bCs/>
                <w:i/>
                <w:iCs/>
                <w:color w:val="A6A6A6" w:themeColor="background1" w:themeShade="A6"/>
                <w:sz w:val="20"/>
                <w:szCs w:val="20"/>
                <w:lang w:val="mk-MK"/>
              </w:rPr>
              <w:t>&lt;</w:t>
            </w:r>
            <w:r w:rsidR="00924C4E">
              <w:rPr>
                <w:rFonts w:ascii="Arial" w:hAnsi="Arial" w:cs="Arial"/>
                <w:bCs/>
                <w:i/>
                <w:iCs/>
                <w:color w:val="A6A6A6" w:themeColor="background1" w:themeShade="A6"/>
                <w:sz w:val="20"/>
                <w:szCs w:val="20"/>
              </w:rPr>
              <w:t>name of the organization, municipality</w:t>
            </w:r>
            <w:r w:rsidRPr="00B51D86">
              <w:rPr>
                <w:rFonts w:ascii="Arial" w:hAnsi="Arial" w:cs="Arial"/>
                <w:bCs/>
                <w:i/>
                <w:iCs/>
                <w:color w:val="A6A6A6" w:themeColor="background1" w:themeShade="A6"/>
                <w:sz w:val="20"/>
                <w:szCs w:val="20"/>
                <w:lang w:val="mk-MK"/>
              </w:rPr>
              <w:t>&gt;</w:t>
            </w:r>
          </w:p>
        </w:tc>
      </w:tr>
      <w:tr w:rsidR="00924C4E" w:rsidRPr="00B51D86" w14:paraId="7C6245DE" w14:textId="77777777" w:rsidTr="00924C4E">
        <w:tc>
          <w:tcPr>
            <w:tcW w:w="718" w:type="dxa"/>
            <w:tcBorders>
              <w:top w:val="single" w:sz="4" w:space="0" w:color="C00000"/>
              <w:left w:val="single" w:sz="4" w:space="0" w:color="C00000"/>
              <w:bottom w:val="single" w:sz="4" w:space="0" w:color="C00000"/>
              <w:right w:val="single" w:sz="4" w:space="0" w:color="C00000"/>
            </w:tcBorders>
            <w:vAlign w:val="center"/>
            <w:hideMark/>
          </w:tcPr>
          <w:p w14:paraId="59CEBE49" w14:textId="15E0C2A6" w:rsidR="00924C4E" w:rsidRPr="00B51D86" w:rsidRDefault="00924C4E" w:rsidP="00924C4E">
            <w:pPr>
              <w:rPr>
                <w:rFonts w:ascii="Arial" w:hAnsi="Arial" w:cs="Arial"/>
                <w:b/>
                <w:sz w:val="20"/>
                <w:szCs w:val="20"/>
                <w:lang w:val="mk-MK"/>
              </w:rPr>
            </w:pPr>
            <w:r w:rsidRPr="00B51D86">
              <w:rPr>
                <w:rFonts w:ascii="Arial" w:hAnsi="Arial" w:cs="Arial"/>
                <w:b/>
                <w:sz w:val="20"/>
                <w:szCs w:val="20"/>
                <w:lang w:val="mk-MK"/>
              </w:rPr>
              <w:t>2.</w:t>
            </w:r>
            <w:r>
              <w:rPr>
                <w:rFonts w:ascii="Arial" w:hAnsi="Arial" w:cs="Arial"/>
                <w:b/>
                <w:sz w:val="20"/>
                <w:szCs w:val="20"/>
              </w:rPr>
              <w:t>2</w:t>
            </w:r>
            <w:r w:rsidRPr="00B51D86">
              <w:rPr>
                <w:rFonts w:ascii="Arial" w:hAnsi="Arial" w:cs="Arial"/>
                <w:b/>
                <w:sz w:val="20"/>
                <w:szCs w:val="20"/>
                <w:lang w:val="mk-MK"/>
              </w:rPr>
              <w:t>.2.</w:t>
            </w:r>
          </w:p>
        </w:tc>
        <w:tc>
          <w:tcPr>
            <w:tcW w:w="2953" w:type="dxa"/>
            <w:tcBorders>
              <w:top w:val="single" w:sz="4" w:space="0" w:color="C00000"/>
              <w:left w:val="single" w:sz="4" w:space="0" w:color="C00000"/>
              <w:bottom w:val="single" w:sz="4" w:space="0" w:color="C00000"/>
              <w:right w:val="single" w:sz="4" w:space="0" w:color="C00000"/>
            </w:tcBorders>
            <w:vAlign w:val="center"/>
            <w:hideMark/>
          </w:tcPr>
          <w:p w14:paraId="6B66D91F" w14:textId="418E01F9" w:rsidR="00924C4E" w:rsidRPr="00B51D86" w:rsidRDefault="00924C4E" w:rsidP="00924C4E">
            <w:pPr>
              <w:rPr>
                <w:rFonts w:ascii="Arial" w:hAnsi="Arial" w:cs="Arial"/>
                <w:b/>
                <w:sz w:val="20"/>
                <w:szCs w:val="20"/>
                <w:lang w:val="mk-MK"/>
              </w:rPr>
            </w:pPr>
            <w:r w:rsidRPr="005532D5">
              <w:rPr>
                <w:rFonts w:ascii="Arial" w:hAnsi="Arial" w:cs="Arial"/>
                <w:bCs/>
                <w:i/>
                <w:iCs/>
                <w:color w:val="A6A6A6" w:themeColor="background1" w:themeShade="A6"/>
                <w:sz w:val="20"/>
                <w:szCs w:val="20"/>
                <w:lang w:val="mk-MK"/>
              </w:rPr>
              <w:t xml:space="preserve">&lt;e.g. </w:t>
            </w:r>
            <w:r w:rsidRPr="005532D5">
              <w:rPr>
                <w:rFonts w:ascii="Arial" w:hAnsi="Arial" w:cs="Arial"/>
                <w:bCs/>
                <w:i/>
                <w:iCs/>
                <w:color w:val="A6A6A6" w:themeColor="background1" w:themeShade="A6"/>
                <w:sz w:val="20"/>
                <w:szCs w:val="20"/>
              </w:rPr>
              <w:t>Energy Efficiency Audit, Technology Audit, Marketing Plan, Marketing Strategy, Export Readiness audit, Export Plan</w:t>
            </w:r>
            <w:r w:rsidRPr="005532D5">
              <w:rPr>
                <w:rFonts w:ascii="Arial" w:hAnsi="Arial" w:cs="Arial"/>
                <w:bCs/>
                <w:i/>
                <w:iCs/>
                <w:color w:val="A6A6A6" w:themeColor="background1" w:themeShade="A6"/>
                <w:sz w:val="20"/>
                <w:szCs w:val="20"/>
                <w:lang w:val="mk-MK"/>
              </w:rPr>
              <w:t>, etc.&gt;</w:t>
            </w:r>
          </w:p>
        </w:tc>
        <w:tc>
          <w:tcPr>
            <w:tcW w:w="1871" w:type="dxa"/>
            <w:tcBorders>
              <w:top w:val="single" w:sz="4" w:space="0" w:color="C00000"/>
              <w:left w:val="single" w:sz="4" w:space="0" w:color="C00000"/>
              <w:bottom w:val="single" w:sz="4" w:space="0" w:color="C00000"/>
              <w:right w:val="single" w:sz="4" w:space="0" w:color="C00000"/>
            </w:tcBorders>
            <w:vAlign w:val="center"/>
            <w:hideMark/>
          </w:tcPr>
          <w:p w14:paraId="63A47BF6" w14:textId="77777777" w:rsidR="00924C4E" w:rsidRPr="00B51D86" w:rsidRDefault="00924C4E" w:rsidP="00924C4E">
            <w:pPr>
              <w:rPr>
                <w:rFonts w:ascii="Arial" w:hAnsi="Arial" w:cs="Arial"/>
                <w:b/>
                <w:sz w:val="20"/>
                <w:szCs w:val="20"/>
                <w:lang w:val="mk-MK"/>
              </w:rPr>
            </w:pPr>
            <w:r w:rsidRPr="00B51D86">
              <w:rPr>
                <w:rFonts w:ascii="Arial" w:hAnsi="Arial" w:cs="Arial"/>
                <w:bCs/>
                <w:i/>
                <w:iCs/>
                <w:color w:val="A6A6A6" w:themeColor="background1" w:themeShade="A6"/>
                <w:sz w:val="20"/>
                <w:szCs w:val="20"/>
                <w:lang w:val="mk-MK"/>
              </w:rPr>
              <w:t>&lt;500 characters, without spaces&gt;</w:t>
            </w:r>
          </w:p>
        </w:tc>
        <w:tc>
          <w:tcPr>
            <w:tcW w:w="1929" w:type="dxa"/>
            <w:tcBorders>
              <w:top w:val="single" w:sz="4" w:space="0" w:color="C00000"/>
              <w:left w:val="single" w:sz="4" w:space="0" w:color="C00000"/>
              <w:bottom w:val="single" w:sz="4" w:space="0" w:color="C00000"/>
              <w:right w:val="single" w:sz="4" w:space="0" w:color="C00000"/>
            </w:tcBorders>
            <w:vAlign w:val="center"/>
            <w:hideMark/>
          </w:tcPr>
          <w:p w14:paraId="38347664" w14:textId="0944E005" w:rsidR="00924C4E" w:rsidRPr="00B51D86" w:rsidRDefault="00591166" w:rsidP="00924C4E">
            <w:pPr>
              <w:rPr>
                <w:rFonts w:ascii="Arial" w:hAnsi="Arial" w:cs="Arial"/>
                <w:b/>
                <w:sz w:val="20"/>
                <w:szCs w:val="20"/>
                <w:lang w:val="mk-MK"/>
              </w:rPr>
            </w:pPr>
            <w:r w:rsidRPr="00B51D86">
              <w:rPr>
                <w:rFonts w:ascii="Arial" w:hAnsi="Arial" w:cs="Arial"/>
                <w:bCs/>
                <w:i/>
                <w:iCs/>
                <w:color w:val="A6A6A6" w:themeColor="background1" w:themeShade="A6"/>
                <w:sz w:val="20"/>
                <w:szCs w:val="20"/>
                <w:lang w:val="mk-MK"/>
              </w:rPr>
              <w:t>&lt;e.g. 20</w:t>
            </w:r>
            <w:r>
              <w:rPr>
                <w:rFonts w:ascii="Arial" w:hAnsi="Arial" w:cs="Arial"/>
                <w:bCs/>
                <w:i/>
                <w:iCs/>
                <w:color w:val="A6A6A6" w:themeColor="background1" w:themeShade="A6"/>
                <w:sz w:val="20"/>
                <w:szCs w:val="20"/>
              </w:rPr>
              <w:t>21</w:t>
            </w:r>
            <w:r w:rsidRPr="00B51D86">
              <w:rPr>
                <w:rFonts w:ascii="Arial" w:hAnsi="Arial" w:cs="Arial"/>
                <w:bCs/>
                <w:i/>
                <w:iCs/>
                <w:color w:val="A6A6A6" w:themeColor="background1" w:themeShade="A6"/>
                <w:sz w:val="20"/>
                <w:szCs w:val="20"/>
                <w:lang w:val="mk-MK"/>
              </w:rPr>
              <w:t xml:space="preserve"> – present date&gt;</w:t>
            </w:r>
          </w:p>
        </w:tc>
        <w:tc>
          <w:tcPr>
            <w:tcW w:w="1879" w:type="dxa"/>
            <w:tcBorders>
              <w:top w:val="single" w:sz="4" w:space="0" w:color="C00000"/>
              <w:left w:val="single" w:sz="4" w:space="0" w:color="C00000"/>
              <w:bottom w:val="single" w:sz="4" w:space="0" w:color="C00000"/>
              <w:right w:val="single" w:sz="4" w:space="0" w:color="C00000"/>
            </w:tcBorders>
            <w:vAlign w:val="center"/>
            <w:hideMark/>
          </w:tcPr>
          <w:p w14:paraId="4FAEB4FE" w14:textId="7DCD485D" w:rsidR="00924C4E" w:rsidRPr="00B51D86" w:rsidRDefault="00924C4E" w:rsidP="00924C4E">
            <w:pPr>
              <w:rPr>
                <w:rFonts w:ascii="Arial" w:hAnsi="Arial" w:cs="Arial"/>
                <w:b/>
                <w:sz w:val="20"/>
                <w:szCs w:val="20"/>
                <w:lang w:val="mk-MK"/>
              </w:rPr>
            </w:pPr>
            <w:r w:rsidRPr="00486437">
              <w:rPr>
                <w:rFonts w:ascii="Arial" w:hAnsi="Arial" w:cs="Arial"/>
                <w:bCs/>
                <w:i/>
                <w:iCs/>
                <w:color w:val="A6A6A6" w:themeColor="background1" w:themeShade="A6"/>
                <w:sz w:val="20"/>
                <w:szCs w:val="20"/>
                <w:lang w:val="mk-MK"/>
              </w:rPr>
              <w:t>&lt;</w:t>
            </w:r>
            <w:r w:rsidRPr="00486437">
              <w:rPr>
                <w:rFonts w:ascii="Arial" w:hAnsi="Arial" w:cs="Arial"/>
                <w:bCs/>
                <w:i/>
                <w:iCs/>
                <w:color w:val="A6A6A6" w:themeColor="background1" w:themeShade="A6"/>
                <w:sz w:val="20"/>
                <w:szCs w:val="20"/>
              </w:rPr>
              <w:t>name of the organization, municipality</w:t>
            </w:r>
            <w:r w:rsidRPr="00486437">
              <w:rPr>
                <w:rFonts w:ascii="Arial" w:hAnsi="Arial" w:cs="Arial"/>
                <w:bCs/>
                <w:i/>
                <w:iCs/>
                <w:color w:val="A6A6A6" w:themeColor="background1" w:themeShade="A6"/>
                <w:sz w:val="20"/>
                <w:szCs w:val="20"/>
                <w:lang w:val="mk-MK"/>
              </w:rPr>
              <w:t>&gt;</w:t>
            </w:r>
          </w:p>
        </w:tc>
      </w:tr>
      <w:tr w:rsidR="00924C4E" w:rsidRPr="00B51D86" w14:paraId="7F0AA815" w14:textId="77777777" w:rsidTr="00924C4E">
        <w:tc>
          <w:tcPr>
            <w:tcW w:w="718" w:type="dxa"/>
            <w:tcBorders>
              <w:top w:val="single" w:sz="4" w:space="0" w:color="C00000"/>
              <w:left w:val="single" w:sz="4" w:space="0" w:color="C00000"/>
              <w:bottom w:val="single" w:sz="4" w:space="0" w:color="C00000"/>
              <w:right w:val="single" w:sz="4" w:space="0" w:color="C00000"/>
            </w:tcBorders>
            <w:vAlign w:val="center"/>
            <w:hideMark/>
          </w:tcPr>
          <w:p w14:paraId="611F4E6E" w14:textId="67E2317B" w:rsidR="00924C4E" w:rsidRPr="00B51D86" w:rsidRDefault="00924C4E" w:rsidP="00924C4E">
            <w:pPr>
              <w:rPr>
                <w:rFonts w:ascii="Arial" w:hAnsi="Arial" w:cs="Arial"/>
                <w:b/>
                <w:sz w:val="20"/>
                <w:szCs w:val="20"/>
                <w:lang w:val="mk-MK"/>
              </w:rPr>
            </w:pPr>
            <w:r w:rsidRPr="00B51D86">
              <w:rPr>
                <w:rFonts w:ascii="Arial" w:hAnsi="Arial" w:cs="Arial"/>
                <w:b/>
                <w:sz w:val="20"/>
                <w:szCs w:val="20"/>
                <w:lang w:val="mk-MK"/>
              </w:rPr>
              <w:lastRenderedPageBreak/>
              <w:t>2.</w:t>
            </w:r>
            <w:r>
              <w:rPr>
                <w:rFonts w:ascii="Arial" w:hAnsi="Arial" w:cs="Arial"/>
                <w:b/>
                <w:sz w:val="20"/>
                <w:szCs w:val="20"/>
              </w:rPr>
              <w:t>2</w:t>
            </w:r>
            <w:r w:rsidRPr="00B51D86">
              <w:rPr>
                <w:rFonts w:ascii="Arial" w:hAnsi="Arial" w:cs="Arial"/>
                <w:b/>
                <w:sz w:val="20"/>
                <w:szCs w:val="20"/>
                <w:lang w:val="mk-MK"/>
              </w:rPr>
              <w:t>.3.</w:t>
            </w:r>
          </w:p>
        </w:tc>
        <w:tc>
          <w:tcPr>
            <w:tcW w:w="2953" w:type="dxa"/>
            <w:tcBorders>
              <w:top w:val="single" w:sz="4" w:space="0" w:color="C00000"/>
              <w:left w:val="single" w:sz="4" w:space="0" w:color="C00000"/>
              <w:bottom w:val="single" w:sz="4" w:space="0" w:color="C00000"/>
              <w:right w:val="single" w:sz="4" w:space="0" w:color="C00000"/>
            </w:tcBorders>
            <w:vAlign w:val="center"/>
            <w:hideMark/>
          </w:tcPr>
          <w:p w14:paraId="0910CAAD" w14:textId="7F3EC3F5" w:rsidR="00924C4E" w:rsidRPr="00B51D86" w:rsidRDefault="00924C4E" w:rsidP="00924C4E">
            <w:pPr>
              <w:rPr>
                <w:rFonts w:ascii="Arial" w:hAnsi="Arial" w:cs="Arial"/>
                <w:b/>
                <w:sz w:val="20"/>
                <w:szCs w:val="20"/>
                <w:lang w:val="mk-MK"/>
              </w:rPr>
            </w:pPr>
            <w:r w:rsidRPr="005532D5">
              <w:rPr>
                <w:rFonts w:ascii="Arial" w:hAnsi="Arial" w:cs="Arial"/>
                <w:bCs/>
                <w:i/>
                <w:iCs/>
                <w:color w:val="A6A6A6" w:themeColor="background1" w:themeShade="A6"/>
                <w:sz w:val="20"/>
                <w:szCs w:val="20"/>
                <w:lang w:val="mk-MK"/>
              </w:rPr>
              <w:t xml:space="preserve">&lt;e.g. </w:t>
            </w:r>
            <w:r w:rsidRPr="005532D5">
              <w:rPr>
                <w:rFonts w:ascii="Arial" w:hAnsi="Arial" w:cs="Arial"/>
                <w:bCs/>
                <w:i/>
                <w:iCs/>
                <w:color w:val="A6A6A6" w:themeColor="background1" w:themeShade="A6"/>
                <w:sz w:val="20"/>
                <w:szCs w:val="20"/>
              </w:rPr>
              <w:t>Energy Efficiency Audit, Technology Audit, Marketing Plan, Marketing Strategy, Export Readiness audit, Export Plan</w:t>
            </w:r>
            <w:r w:rsidRPr="005532D5">
              <w:rPr>
                <w:rFonts w:ascii="Arial" w:hAnsi="Arial" w:cs="Arial"/>
                <w:bCs/>
                <w:i/>
                <w:iCs/>
                <w:color w:val="A6A6A6" w:themeColor="background1" w:themeShade="A6"/>
                <w:sz w:val="20"/>
                <w:szCs w:val="20"/>
                <w:lang w:val="mk-MK"/>
              </w:rPr>
              <w:t>, etc.&gt;</w:t>
            </w:r>
          </w:p>
        </w:tc>
        <w:tc>
          <w:tcPr>
            <w:tcW w:w="1871" w:type="dxa"/>
            <w:tcBorders>
              <w:top w:val="single" w:sz="4" w:space="0" w:color="C00000"/>
              <w:left w:val="single" w:sz="4" w:space="0" w:color="C00000"/>
              <w:bottom w:val="single" w:sz="4" w:space="0" w:color="C00000"/>
              <w:right w:val="single" w:sz="4" w:space="0" w:color="C00000"/>
            </w:tcBorders>
            <w:vAlign w:val="center"/>
            <w:hideMark/>
          </w:tcPr>
          <w:p w14:paraId="643BF3DC" w14:textId="77777777" w:rsidR="00924C4E" w:rsidRPr="00B51D86" w:rsidRDefault="00924C4E" w:rsidP="00924C4E">
            <w:pPr>
              <w:rPr>
                <w:rFonts w:ascii="Arial" w:hAnsi="Arial" w:cs="Arial"/>
                <w:b/>
                <w:sz w:val="20"/>
                <w:szCs w:val="20"/>
                <w:lang w:val="mk-MK"/>
              </w:rPr>
            </w:pPr>
            <w:r w:rsidRPr="00B51D86">
              <w:rPr>
                <w:rFonts w:ascii="Arial" w:hAnsi="Arial" w:cs="Arial"/>
                <w:bCs/>
                <w:i/>
                <w:iCs/>
                <w:color w:val="A6A6A6" w:themeColor="background1" w:themeShade="A6"/>
                <w:sz w:val="20"/>
                <w:szCs w:val="20"/>
                <w:lang w:val="mk-MK"/>
              </w:rPr>
              <w:t>&lt;500 characters, without spaces&gt;</w:t>
            </w:r>
          </w:p>
        </w:tc>
        <w:tc>
          <w:tcPr>
            <w:tcW w:w="1929" w:type="dxa"/>
            <w:tcBorders>
              <w:top w:val="single" w:sz="4" w:space="0" w:color="C00000"/>
              <w:left w:val="single" w:sz="4" w:space="0" w:color="C00000"/>
              <w:bottom w:val="single" w:sz="4" w:space="0" w:color="C00000"/>
              <w:right w:val="single" w:sz="4" w:space="0" w:color="C00000"/>
            </w:tcBorders>
            <w:vAlign w:val="center"/>
            <w:hideMark/>
          </w:tcPr>
          <w:p w14:paraId="6B0734C8" w14:textId="2F978960" w:rsidR="00924C4E" w:rsidRPr="00B51D86" w:rsidRDefault="00591166" w:rsidP="00924C4E">
            <w:pPr>
              <w:rPr>
                <w:rFonts w:ascii="Arial" w:hAnsi="Arial" w:cs="Arial"/>
                <w:b/>
                <w:sz w:val="20"/>
                <w:szCs w:val="20"/>
                <w:lang w:val="mk-MK"/>
              </w:rPr>
            </w:pPr>
            <w:r w:rsidRPr="00B51D86">
              <w:rPr>
                <w:rFonts w:ascii="Arial" w:hAnsi="Arial" w:cs="Arial"/>
                <w:bCs/>
                <w:i/>
                <w:iCs/>
                <w:color w:val="A6A6A6" w:themeColor="background1" w:themeShade="A6"/>
                <w:sz w:val="20"/>
                <w:szCs w:val="20"/>
                <w:lang w:val="mk-MK"/>
              </w:rPr>
              <w:t>&lt;e.g. 20</w:t>
            </w:r>
            <w:r>
              <w:rPr>
                <w:rFonts w:ascii="Arial" w:hAnsi="Arial" w:cs="Arial"/>
                <w:bCs/>
                <w:i/>
                <w:iCs/>
                <w:color w:val="A6A6A6" w:themeColor="background1" w:themeShade="A6"/>
                <w:sz w:val="20"/>
                <w:szCs w:val="20"/>
              </w:rPr>
              <w:t>21</w:t>
            </w:r>
            <w:r w:rsidRPr="00B51D86">
              <w:rPr>
                <w:rFonts w:ascii="Arial" w:hAnsi="Arial" w:cs="Arial"/>
                <w:bCs/>
                <w:i/>
                <w:iCs/>
                <w:color w:val="A6A6A6" w:themeColor="background1" w:themeShade="A6"/>
                <w:sz w:val="20"/>
                <w:szCs w:val="20"/>
                <w:lang w:val="mk-MK"/>
              </w:rPr>
              <w:t xml:space="preserve"> – present date&gt;</w:t>
            </w:r>
          </w:p>
        </w:tc>
        <w:tc>
          <w:tcPr>
            <w:tcW w:w="1879" w:type="dxa"/>
            <w:tcBorders>
              <w:top w:val="single" w:sz="4" w:space="0" w:color="C00000"/>
              <w:left w:val="single" w:sz="4" w:space="0" w:color="C00000"/>
              <w:bottom w:val="single" w:sz="4" w:space="0" w:color="C00000"/>
              <w:right w:val="single" w:sz="4" w:space="0" w:color="C00000"/>
            </w:tcBorders>
            <w:vAlign w:val="center"/>
            <w:hideMark/>
          </w:tcPr>
          <w:p w14:paraId="0E80D226" w14:textId="7F695B0D" w:rsidR="00924C4E" w:rsidRPr="00B51D86" w:rsidRDefault="00924C4E" w:rsidP="00924C4E">
            <w:pPr>
              <w:rPr>
                <w:rFonts w:ascii="Arial" w:hAnsi="Arial" w:cs="Arial"/>
                <w:b/>
                <w:sz w:val="20"/>
                <w:szCs w:val="20"/>
                <w:lang w:val="mk-MK"/>
              </w:rPr>
            </w:pPr>
            <w:r w:rsidRPr="00486437">
              <w:rPr>
                <w:rFonts w:ascii="Arial" w:hAnsi="Arial" w:cs="Arial"/>
                <w:bCs/>
                <w:i/>
                <w:iCs/>
                <w:color w:val="A6A6A6" w:themeColor="background1" w:themeShade="A6"/>
                <w:sz w:val="20"/>
                <w:szCs w:val="20"/>
                <w:lang w:val="mk-MK"/>
              </w:rPr>
              <w:t>&lt;</w:t>
            </w:r>
            <w:r w:rsidRPr="00486437">
              <w:rPr>
                <w:rFonts w:ascii="Arial" w:hAnsi="Arial" w:cs="Arial"/>
                <w:bCs/>
                <w:i/>
                <w:iCs/>
                <w:color w:val="A6A6A6" w:themeColor="background1" w:themeShade="A6"/>
                <w:sz w:val="20"/>
                <w:szCs w:val="20"/>
              </w:rPr>
              <w:t>name of the organization, municipality</w:t>
            </w:r>
            <w:r w:rsidRPr="00486437">
              <w:rPr>
                <w:rFonts w:ascii="Arial" w:hAnsi="Arial" w:cs="Arial"/>
                <w:bCs/>
                <w:i/>
                <w:iCs/>
                <w:color w:val="A6A6A6" w:themeColor="background1" w:themeShade="A6"/>
                <w:sz w:val="20"/>
                <w:szCs w:val="20"/>
                <w:lang w:val="mk-MK"/>
              </w:rPr>
              <w:t>&gt;</w:t>
            </w:r>
          </w:p>
        </w:tc>
      </w:tr>
      <w:tr w:rsidR="00924C4E" w:rsidRPr="00B51D86" w14:paraId="182A4631" w14:textId="77777777" w:rsidTr="00924C4E">
        <w:tc>
          <w:tcPr>
            <w:tcW w:w="718" w:type="dxa"/>
            <w:tcBorders>
              <w:top w:val="single" w:sz="4" w:space="0" w:color="C00000"/>
              <w:left w:val="single" w:sz="4" w:space="0" w:color="C00000"/>
              <w:bottom w:val="single" w:sz="4" w:space="0" w:color="C00000"/>
              <w:right w:val="single" w:sz="4" w:space="0" w:color="C00000"/>
            </w:tcBorders>
            <w:vAlign w:val="center"/>
            <w:hideMark/>
          </w:tcPr>
          <w:p w14:paraId="56DF3B3E" w14:textId="77777777" w:rsidR="00B51D86" w:rsidRPr="00B51D86" w:rsidRDefault="00B51D86" w:rsidP="00B51D86">
            <w:pPr>
              <w:rPr>
                <w:rFonts w:ascii="Arial" w:hAnsi="Arial" w:cs="Arial"/>
                <w:b/>
                <w:sz w:val="20"/>
                <w:szCs w:val="20"/>
                <w:lang w:val="mk-MK"/>
              </w:rPr>
            </w:pPr>
            <w:r w:rsidRPr="00B51D86">
              <w:rPr>
                <w:rFonts w:ascii="Arial" w:hAnsi="Arial" w:cs="Arial"/>
                <w:b/>
                <w:sz w:val="20"/>
                <w:szCs w:val="20"/>
                <w:lang w:val="mk-MK"/>
              </w:rPr>
              <w:t>…</w:t>
            </w:r>
          </w:p>
        </w:tc>
        <w:tc>
          <w:tcPr>
            <w:tcW w:w="2953" w:type="dxa"/>
            <w:tcBorders>
              <w:top w:val="single" w:sz="4" w:space="0" w:color="C00000"/>
              <w:left w:val="single" w:sz="4" w:space="0" w:color="C00000"/>
              <w:bottom w:val="single" w:sz="4" w:space="0" w:color="C00000"/>
              <w:right w:val="single" w:sz="4" w:space="0" w:color="C00000"/>
            </w:tcBorders>
            <w:vAlign w:val="center"/>
            <w:hideMark/>
          </w:tcPr>
          <w:p w14:paraId="4CF09F0D" w14:textId="77777777" w:rsidR="00B51D86" w:rsidRPr="00B51D86" w:rsidRDefault="00B51D86" w:rsidP="00B51D86">
            <w:pPr>
              <w:rPr>
                <w:rFonts w:ascii="Arial" w:hAnsi="Arial" w:cs="Arial"/>
                <w:b/>
                <w:sz w:val="20"/>
                <w:szCs w:val="20"/>
                <w:lang w:val="mk-MK"/>
              </w:rPr>
            </w:pPr>
            <w:r w:rsidRPr="00B51D86">
              <w:rPr>
                <w:rFonts w:ascii="Arial" w:hAnsi="Arial" w:cs="Arial"/>
                <w:bCs/>
                <w:i/>
                <w:iCs/>
                <w:color w:val="A6A6A6" w:themeColor="background1" w:themeShade="A6"/>
                <w:sz w:val="20"/>
                <w:szCs w:val="20"/>
                <w:lang w:val="mk-MK"/>
              </w:rPr>
              <w:t>&lt;add rows as needed&gt;</w:t>
            </w:r>
          </w:p>
        </w:tc>
        <w:tc>
          <w:tcPr>
            <w:tcW w:w="1871" w:type="dxa"/>
            <w:tcBorders>
              <w:top w:val="single" w:sz="4" w:space="0" w:color="C00000"/>
              <w:left w:val="single" w:sz="4" w:space="0" w:color="C00000"/>
              <w:bottom w:val="single" w:sz="4" w:space="0" w:color="C00000"/>
              <w:right w:val="single" w:sz="4" w:space="0" w:color="C00000"/>
            </w:tcBorders>
            <w:vAlign w:val="center"/>
          </w:tcPr>
          <w:p w14:paraId="46129448" w14:textId="77777777" w:rsidR="00B51D86" w:rsidRPr="00B51D86" w:rsidRDefault="00B51D86" w:rsidP="00B51D86">
            <w:pPr>
              <w:rPr>
                <w:rFonts w:ascii="Arial" w:hAnsi="Arial" w:cs="Arial"/>
                <w:b/>
                <w:sz w:val="20"/>
                <w:szCs w:val="20"/>
                <w:lang w:val="mk-MK"/>
              </w:rPr>
            </w:pPr>
          </w:p>
        </w:tc>
        <w:tc>
          <w:tcPr>
            <w:tcW w:w="1929" w:type="dxa"/>
            <w:tcBorders>
              <w:top w:val="single" w:sz="4" w:space="0" w:color="C00000"/>
              <w:left w:val="single" w:sz="4" w:space="0" w:color="C00000"/>
              <w:bottom w:val="single" w:sz="4" w:space="0" w:color="C00000"/>
              <w:right w:val="single" w:sz="4" w:space="0" w:color="C00000"/>
            </w:tcBorders>
            <w:vAlign w:val="center"/>
          </w:tcPr>
          <w:p w14:paraId="51CF70D6" w14:textId="77777777" w:rsidR="00B51D86" w:rsidRPr="00B51D86" w:rsidRDefault="00B51D86" w:rsidP="00B51D86">
            <w:pPr>
              <w:rPr>
                <w:rFonts w:ascii="Arial" w:hAnsi="Arial" w:cs="Arial"/>
                <w:b/>
                <w:sz w:val="20"/>
                <w:szCs w:val="20"/>
                <w:lang w:val="mk-MK"/>
              </w:rPr>
            </w:pPr>
          </w:p>
        </w:tc>
        <w:tc>
          <w:tcPr>
            <w:tcW w:w="1879" w:type="dxa"/>
            <w:tcBorders>
              <w:top w:val="single" w:sz="4" w:space="0" w:color="C00000"/>
              <w:left w:val="single" w:sz="4" w:space="0" w:color="C00000"/>
              <w:bottom w:val="single" w:sz="4" w:space="0" w:color="C00000"/>
              <w:right w:val="single" w:sz="4" w:space="0" w:color="C00000"/>
            </w:tcBorders>
            <w:vAlign w:val="center"/>
          </w:tcPr>
          <w:p w14:paraId="1E28A40D" w14:textId="77777777" w:rsidR="00B51D86" w:rsidRPr="00B51D86" w:rsidRDefault="00B51D86" w:rsidP="00B51D86">
            <w:pPr>
              <w:rPr>
                <w:rFonts w:ascii="Arial" w:hAnsi="Arial" w:cs="Arial"/>
                <w:b/>
                <w:sz w:val="20"/>
                <w:szCs w:val="20"/>
                <w:lang w:val="mk-MK"/>
              </w:rPr>
            </w:pPr>
          </w:p>
        </w:tc>
      </w:tr>
    </w:tbl>
    <w:p w14:paraId="165125FB" w14:textId="77777777" w:rsidR="0092135A" w:rsidRPr="00B51D86" w:rsidRDefault="0092135A" w:rsidP="00B51D86">
      <w:pPr>
        <w:spacing w:line="240" w:lineRule="auto"/>
        <w:rPr>
          <w:rFonts w:ascii="Arial" w:eastAsia="Times New Roman" w:hAnsi="Arial" w:cs="Arial"/>
          <w:b/>
          <w:sz w:val="20"/>
          <w:szCs w:val="20"/>
        </w:rPr>
      </w:pPr>
    </w:p>
    <w:p w14:paraId="54919C70" w14:textId="2A7C6676" w:rsidR="00B51D86" w:rsidRDefault="00B51D86" w:rsidP="000153D4">
      <w:pPr>
        <w:spacing w:after="0" w:line="240" w:lineRule="auto"/>
        <w:rPr>
          <w:rFonts w:ascii="Arial" w:hAnsi="Arial" w:cs="Arial"/>
          <w:b/>
          <w:sz w:val="20"/>
          <w:szCs w:val="20"/>
        </w:rPr>
      </w:pPr>
      <w:r w:rsidRPr="00B51D86">
        <w:rPr>
          <w:rFonts w:ascii="Arial" w:hAnsi="Arial" w:cs="Arial"/>
          <w:b/>
          <w:sz w:val="20"/>
          <w:szCs w:val="20"/>
        </w:rPr>
        <w:t>3. Economic and financial capacity</w:t>
      </w:r>
    </w:p>
    <w:p w14:paraId="25F77CA3" w14:textId="7D178804" w:rsidR="00B51D86" w:rsidRPr="00B51D86" w:rsidRDefault="00B51D86" w:rsidP="000153D4">
      <w:pPr>
        <w:spacing w:after="0" w:line="240" w:lineRule="auto"/>
        <w:rPr>
          <w:rFonts w:ascii="Arial" w:hAnsi="Arial" w:cs="Arial"/>
          <w:b/>
          <w:sz w:val="20"/>
          <w:szCs w:val="20"/>
        </w:rPr>
      </w:pPr>
      <w:r w:rsidRPr="00B51D86">
        <w:rPr>
          <w:rFonts w:ascii="Arial" w:hAnsi="Arial" w:cs="Arial"/>
          <w:b/>
          <w:sz w:val="20"/>
          <w:szCs w:val="20"/>
        </w:rPr>
        <w:t>3.1. Financial performance of the Applicant</w:t>
      </w:r>
      <w:bookmarkStart w:id="0" w:name="_Hlk80285811"/>
    </w:p>
    <w:p w14:paraId="09A9D5A4" w14:textId="422AD8D0" w:rsidR="00B51D86" w:rsidRPr="00B51D86" w:rsidRDefault="00B51D86" w:rsidP="000153D4">
      <w:pPr>
        <w:spacing w:after="0" w:line="240" w:lineRule="auto"/>
        <w:jc w:val="both"/>
        <w:rPr>
          <w:rFonts w:ascii="Arial" w:hAnsi="Arial" w:cs="Arial"/>
          <w:i/>
          <w:iCs/>
          <w:color w:val="A6A6A6" w:themeColor="background1" w:themeShade="A6"/>
          <w:sz w:val="20"/>
          <w:szCs w:val="20"/>
        </w:rPr>
      </w:pPr>
      <w:r w:rsidRPr="00B51D86">
        <w:rPr>
          <w:rFonts w:ascii="Arial" w:hAnsi="Arial" w:cs="Arial"/>
          <w:i/>
          <w:iCs/>
          <w:color w:val="A6A6A6" w:themeColor="background1" w:themeShade="A6"/>
          <w:sz w:val="20"/>
          <w:szCs w:val="20"/>
        </w:rPr>
        <w:t>&lt;Please complete the following table of financial data based on your annual closed accounts and your latest projections. If annual accounts are not yet available for the current year, please provide your latest estimates in the column marked with **. Figures in all columns must be calculated on the same basis to allow a direct, year-on-year comparison to be made (or, if the basis has changed, please provide an explanation of the change as a footnote to the table). Any other clarification or explanation which is judged necessary may also be provided.</w:t>
      </w:r>
      <w:bookmarkStart w:id="1" w:name="_Hlk80383899"/>
      <w:bookmarkEnd w:id="0"/>
      <w:r w:rsidR="000153D4">
        <w:rPr>
          <w:rFonts w:ascii="Arial" w:hAnsi="Arial" w:cs="Arial"/>
          <w:i/>
          <w:iCs/>
          <w:color w:val="A6A6A6" w:themeColor="background1" w:themeShade="A6"/>
          <w:sz w:val="20"/>
          <w:szCs w:val="20"/>
        </w:rPr>
        <w:t xml:space="preserve"> </w:t>
      </w:r>
      <w:r w:rsidRPr="00B51D86">
        <w:rPr>
          <w:rFonts w:ascii="Arial" w:hAnsi="Arial" w:cs="Arial"/>
          <w:i/>
          <w:iCs/>
          <w:color w:val="A6A6A6" w:themeColor="background1" w:themeShade="A6"/>
          <w:sz w:val="20"/>
          <w:szCs w:val="20"/>
        </w:rPr>
        <w:t>Conversions into EURO shall be made using the monthly official accounting exchange rate of the European Commission for the month of submission of this Applicatio</w:t>
      </w:r>
      <w:r w:rsidR="008B79A4">
        <w:rPr>
          <w:rFonts w:ascii="Arial" w:hAnsi="Arial" w:cs="Arial"/>
          <w:i/>
          <w:iCs/>
          <w:color w:val="A6A6A6" w:themeColor="background1" w:themeShade="A6"/>
          <w:sz w:val="20"/>
          <w:szCs w:val="20"/>
        </w:rPr>
        <w:t>n</w:t>
      </w:r>
      <w:r w:rsidRPr="00B51D86">
        <w:rPr>
          <w:rFonts w:ascii="Arial" w:hAnsi="Arial" w:cs="Arial"/>
          <w:i/>
          <w:iCs/>
          <w:color w:val="A6A6A6" w:themeColor="background1" w:themeShade="A6"/>
          <w:sz w:val="20"/>
          <w:szCs w:val="20"/>
        </w:rPr>
        <w:t>.&gt;</w:t>
      </w:r>
    </w:p>
    <w:bookmarkEnd w:id="1"/>
    <w:p w14:paraId="32997BAE" w14:textId="77777777" w:rsidR="000153D4" w:rsidRPr="00B51D86" w:rsidRDefault="000153D4" w:rsidP="000153D4">
      <w:pPr>
        <w:spacing w:after="0" w:line="240" w:lineRule="auto"/>
        <w:rPr>
          <w:rFonts w:ascii="Arial" w:hAnsi="Arial" w:cs="Arial"/>
          <w:b/>
          <w:sz w:val="20"/>
          <w:szCs w:val="20"/>
        </w:rPr>
      </w:pPr>
    </w:p>
    <w:tbl>
      <w:tblPr>
        <w:tblW w:w="9067"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105" w:type="dxa"/>
          <w:right w:w="105" w:type="dxa"/>
        </w:tblCellMar>
        <w:tblLook w:val="04A0" w:firstRow="1" w:lastRow="0" w:firstColumn="1" w:lastColumn="0" w:noHBand="0" w:noVBand="1"/>
      </w:tblPr>
      <w:tblGrid>
        <w:gridCol w:w="1261"/>
        <w:gridCol w:w="2429"/>
        <w:gridCol w:w="1792"/>
        <w:gridCol w:w="1792"/>
        <w:gridCol w:w="1793"/>
      </w:tblGrid>
      <w:tr w:rsidR="0090185F" w:rsidRPr="00B51D86" w14:paraId="428F4C25" w14:textId="77777777" w:rsidTr="0090185F">
        <w:trPr>
          <w:trHeight w:val="974"/>
          <w:jc w:val="center"/>
        </w:trPr>
        <w:tc>
          <w:tcPr>
            <w:tcW w:w="1261" w:type="dxa"/>
            <w:tcBorders>
              <w:top w:val="single" w:sz="4" w:space="0" w:color="C00000"/>
              <w:left w:val="single" w:sz="4" w:space="0" w:color="C00000"/>
              <w:bottom w:val="single" w:sz="4" w:space="0" w:color="C00000"/>
              <w:right w:val="single" w:sz="4" w:space="0" w:color="C00000"/>
            </w:tcBorders>
            <w:vAlign w:val="center"/>
            <w:hideMark/>
          </w:tcPr>
          <w:p w14:paraId="64F364CA" w14:textId="77777777" w:rsidR="0090185F" w:rsidRPr="00B51D86" w:rsidRDefault="0090185F" w:rsidP="00B51D86">
            <w:pPr>
              <w:widowControl w:val="0"/>
              <w:spacing w:before="60" w:after="60" w:line="240" w:lineRule="auto"/>
              <w:rPr>
                <w:rFonts w:ascii="Arial" w:hAnsi="Arial" w:cs="Arial"/>
                <w:b/>
                <w:sz w:val="20"/>
                <w:szCs w:val="20"/>
                <w:lang w:val="mk-MK"/>
              </w:rPr>
            </w:pPr>
            <w:r w:rsidRPr="00B51D86">
              <w:rPr>
                <w:rFonts w:ascii="Arial" w:hAnsi="Arial" w:cs="Arial"/>
                <w:b/>
                <w:sz w:val="20"/>
                <w:szCs w:val="20"/>
                <w:lang w:val="mk-MK"/>
              </w:rPr>
              <w:t>#</w:t>
            </w:r>
          </w:p>
        </w:tc>
        <w:tc>
          <w:tcPr>
            <w:tcW w:w="2429" w:type="dxa"/>
            <w:tcBorders>
              <w:top w:val="single" w:sz="4" w:space="0" w:color="C00000"/>
              <w:left w:val="single" w:sz="4" w:space="0" w:color="C00000"/>
              <w:bottom w:val="single" w:sz="4" w:space="0" w:color="C00000"/>
              <w:right w:val="single" w:sz="4" w:space="0" w:color="C00000"/>
            </w:tcBorders>
            <w:vAlign w:val="center"/>
            <w:hideMark/>
          </w:tcPr>
          <w:p w14:paraId="686E820E" w14:textId="40FEFE1B" w:rsidR="0090185F" w:rsidRPr="00B51D86" w:rsidRDefault="0090185F" w:rsidP="00B51D86">
            <w:pPr>
              <w:widowControl w:val="0"/>
              <w:spacing w:before="60" w:after="60" w:line="240" w:lineRule="auto"/>
              <w:rPr>
                <w:rFonts w:ascii="Arial" w:hAnsi="Arial" w:cs="Arial"/>
                <w:b/>
                <w:sz w:val="20"/>
                <w:szCs w:val="20"/>
                <w:lang w:val="mk-MK"/>
              </w:rPr>
            </w:pPr>
            <w:r w:rsidRPr="00B51D86">
              <w:rPr>
                <w:rFonts w:ascii="Arial" w:hAnsi="Arial" w:cs="Arial"/>
                <w:b/>
                <w:sz w:val="20"/>
                <w:szCs w:val="20"/>
                <w:lang w:val="mk-MK"/>
              </w:rPr>
              <w:t>Financial data for the Applicant</w:t>
            </w:r>
          </w:p>
        </w:tc>
        <w:tc>
          <w:tcPr>
            <w:tcW w:w="1792" w:type="dxa"/>
            <w:tcBorders>
              <w:top w:val="single" w:sz="4" w:space="0" w:color="C00000"/>
              <w:left w:val="single" w:sz="4" w:space="0" w:color="C00000"/>
              <w:bottom w:val="single" w:sz="4" w:space="0" w:color="C00000"/>
              <w:right w:val="single" w:sz="4" w:space="0" w:color="C00000"/>
            </w:tcBorders>
            <w:vAlign w:val="center"/>
            <w:hideMark/>
          </w:tcPr>
          <w:p w14:paraId="728049C5" w14:textId="77777777" w:rsidR="0090185F" w:rsidRPr="00B51D86" w:rsidRDefault="0090185F" w:rsidP="00B51D86">
            <w:pPr>
              <w:widowControl w:val="0"/>
              <w:spacing w:before="60" w:after="60" w:line="240" w:lineRule="auto"/>
              <w:rPr>
                <w:rFonts w:ascii="Arial" w:hAnsi="Arial" w:cs="Arial"/>
                <w:b/>
                <w:sz w:val="20"/>
                <w:szCs w:val="20"/>
                <w:lang w:val="mk-MK"/>
              </w:rPr>
            </w:pPr>
            <w:r w:rsidRPr="00B51D86">
              <w:rPr>
                <w:rFonts w:ascii="Arial" w:hAnsi="Arial" w:cs="Arial"/>
                <w:b/>
                <w:sz w:val="20"/>
                <w:szCs w:val="20"/>
                <w:lang w:val="mk-MK"/>
              </w:rPr>
              <w:t>2 years before last year</w:t>
            </w:r>
            <w:r w:rsidRPr="00B51D86">
              <w:rPr>
                <w:rStyle w:val="FootnoteReference"/>
                <w:rFonts w:ascii="Arial" w:hAnsi="Arial" w:cs="Arial"/>
                <w:b/>
                <w:sz w:val="20"/>
                <w:szCs w:val="20"/>
                <w:lang w:val="mk-MK"/>
              </w:rPr>
              <w:footnoteReference w:id="2"/>
            </w:r>
          </w:p>
          <w:p w14:paraId="3E9AFFFB" w14:textId="24E0BC03" w:rsidR="0090185F" w:rsidRPr="00B51D86" w:rsidRDefault="0090185F" w:rsidP="00B51D86">
            <w:pPr>
              <w:widowControl w:val="0"/>
              <w:spacing w:before="60" w:after="60" w:line="240" w:lineRule="auto"/>
              <w:rPr>
                <w:rFonts w:ascii="Arial" w:hAnsi="Arial" w:cs="Arial"/>
                <w:b/>
                <w:sz w:val="20"/>
                <w:szCs w:val="20"/>
                <w:lang w:val="mk-MK"/>
              </w:rPr>
            </w:pPr>
            <w:r w:rsidRPr="00B51D86">
              <w:rPr>
                <w:rFonts w:ascii="Arial" w:hAnsi="Arial" w:cs="Arial"/>
                <w:b/>
                <w:sz w:val="20"/>
                <w:szCs w:val="20"/>
                <w:lang w:val="mk-MK"/>
              </w:rPr>
              <w:t>(20</w:t>
            </w:r>
            <w:r>
              <w:rPr>
                <w:rFonts w:ascii="Arial" w:hAnsi="Arial" w:cs="Arial"/>
                <w:b/>
                <w:sz w:val="20"/>
                <w:szCs w:val="20"/>
              </w:rPr>
              <w:t>21</w:t>
            </w:r>
            <w:r w:rsidRPr="00B51D86">
              <w:rPr>
                <w:rFonts w:ascii="Arial" w:hAnsi="Arial" w:cs="Arial"/>
                <w:b/>
                <w:sz w:val="20"/>
                <w:szCs w:val="20"/>
                <w:lang w:val="mk-MK"/>
              </w:rPr>
              <w:t>)</w:t>
            </w:r>
          </w:p>
          <w:p w14:paraId="5B5B0BEF" w14:textId="77777777" w:rsidR="0090185F" w:rsidRPr="00B51D86" w:rsidRDefault="0090185F" w:rsidP="00B51D86">
            <w:pPr>
              <w:widowControl w:val="0"/>
              <w:spacing w:before="60" w:after="60" w:line="240" w:lineRule="auto"/>
              <w:rPr>
                <w:rFonts w:ascii="Arial" w:hAnsi="Arial" w:cs="Arial"/>
                <w:b/>
                <w:sz w:val="20"/>
                <w:szCs w:val="20"/>
                <w:lang w:val="mk-MK"/>
              </w:rPr>
            </w:pPr>
            <w:r w:rsidRPr="00B51D86">
              <w:rPr>
                <w:rFonts w:ascii="Arial" w:hAnsi="Arial" w:cs="Arial"/>
                <w:b/>
                <w:sz w:val="20"/>
                <w:szCs w:val="20"/>
                <w:lang w:val="mk-MK"/>
              </w:rPr>
              <w:t>EUR</w:t>
            </w:r>
          </w:p>
        </w:tc>
        <w:tc>
          <w:tcPr>
            <w:tcW w:w="1792" w:type="dxa"/>
            <w:tcBorders>
              <w:top w:val="single" w:sz="4" w:space="0" w:color="C00000"/>
              <w:left w:val="single" w:sz="4" w:space="0" w:color="C00000"/>
              <w:bottom w:val="single" w:sz="4" w:space="0" w:color="C00000"/>
              <w:right w:val="single" w:sz="4" w:space="0" w:color="C00000"/>
            </w:tcBorders>
            <w:vAlign w:val="center"/>
            <w:hideMark/>
          </w:tcPr>
          <w:p w14:paraId="4EE5C22A" w14:textId="77777777" w:rsidR="0090185F" w:rsidRPr="00B51D86" w:rsidRDefault="0090185F" w:rsidP="00B51D86">
            <w:pPr>
              <w:widowControl w:val="0"/>
              <w:spacing w:before="60" w:after="60" w:line="240" w:lineRule="auto"/>
              <w:rPr>
                <w:rFonts w:ascii="Arial" w:hAnsi="Arial" w:cs="Arial"/>
                <w:b/>
                <w:sz w:val="20"/>
                <w:szCs w:val="20"/>
                <w:lang w:val="mk-MK"/>
              </w:rPr>
            </w:pPr>
            <w:r w:rsidRPr="00B51D86">
              <w:rPr>
                <w:rFonts w:ascii="Arial" w:hAnsi="Arial" w:cs="Arial"/>
                <w:b/>
                <w:sz w:val="20"/>
                <w:szCs w:val="20"/>
                <w:lang w:val="mk-MK"/>
              </w:rPr>
              <w:t>Year before last year</w:t>
            </w:r>
          </w:p>
          <w:p w14:paraId="5F56A623" w14:textId="48B5E15C" w:rsidR="0090185F" w:rsidRPr="00B51D86" w:rsidRDefault="0090185F" w:rsidP="00B51D86">
            <w:pPr>
              <w:widowControl w:val="0"/>
              <w:spacing w:before="60" w:after="60" w:line="240" w:lineRule="auto"/>
              <w:rPr>
                <w:rFonts w:ascii="Arial" w:hAnsi="Arial" w:cs="Arial"/>
                <w:b/>
                <w:sz w:val="20"/>
                <w:szCs w:val="20"/>
                <w:vertAlign w:val="superscript"/>
                <w:lang w:val="mk-MK"/>
              </w:rPr>
            </w:pPr>
            <w:r w:rsidRPr="00B51D86">
              <w:rPr>
                <w:rFonts w:ascii="Arial" w:hAnsi="Arial" w:cs="Arial"/>
                <w:b/>
                <w:sz w:val="20"/>
                <w:szCs w:val="20"/>
                <w:lang w:val="mk-MK"/>
              </w:rPr>
              <w:t>(202</w:t>
            </w:r>
            <w:r>
              <w:rPr>
                <w:rFonts w:ascii="Arial" w:hAnsi="Arial" w:cs="Arial"/>
                <w:b/>
                <w:sz w:val="20"/>
                <w:szCs w:val="20"/>
              </w:rPr>
              <w:t>2</w:t>
            </w:r>
            <w:r w:rsidRPr="00B51D86">
              <w:rPr>
                <w:rFonts w:ascii="Arial" w:hAnsi="Arial" w:cs="Arial"/>
                <w:b/>
                <w:sz w:val="20"/>
                <w:szCs w:val="20"/>
                <w:lang w:val="mk-MK"/>
              </w:rPr>
              <w:t>)</w:t>
            </w:r>
          </w:p>
          <w:p w14:paraId="1A30879A" w14:textId="22A72055" w:rsidR="0090185F" w:rsidRPr="00B51D86" w:rsidRDefault="0090185F" w:rsidP="00B51D86">
            <w:pPr>
              <w:widowControl w:val="0"/>
              <w:spacing w:before="60" w:after="60" w:line="240" w:lineRule="auto"/>
              <w:rPr>
                <w:rFonts w:ascii="Arial" w:hAnsi="Arial" w:cs="Arial"/>
                <w:b/>
                <w:sz w:val="20"/>
                <w:szCs w:val="20"/>
                <w:lang w:val="mk-MK"/>
              </w:rPr>
            </w:pPr>
            <w:r w:rsidRPr="00B51D86">
              <w:rPr>
                <w:rFonts w:ascii="Arial" w:hAnsi="Arial" w:cs="Arial"/>
                <w:b/>
                <w:sz w:val="20"/>
                <w:szCs w:val="20"/>
                <w:lang w:val="mk-MK"/>
              </w:rPr>
              <w:t>EUR</w:t>
            </w:r>
          </w:p>
        </w:tc>
        <w:tc>
          <w:tcPr>
            <w:tcW w:w="1793" w:type="dxa"/>
            <w:tcBorders>
              <w:top w:val="single" w:sz="4" w:space="0" w:color="C00000"/>
              <w:left w:val="single" w:sz="4" w:space="0" w:color="C00000"/>
              <w:bottom w:val="single" w:sz="4" w:space="0" w:color="C00000"/>
              <w:right w:val="single" w:sz="4" w:space="0" w:color="C00000"/>
            </w:tcBorders>
            <w:vAlign w:val="center"/>
            <w:hideMark/>
          </w:tcPr>
          <w:p w14:paraId="52CECE39" w14:textId="77777777" w:rsidR="0090185F" w:rsidRPr="00B51D86" w:rsidRDefault="0090185F" w:rsidP="00B51D86">
            <w:pPr>
              <w:widowControl w:val="0"/>
              <w:spacing w:before="60" w:after="60" w:line="240" w:lineRule="auto"/>
              <w:rPr>
                <w:rFonts w:ascii="Arial" w:hAnsi="Arial" w:cs="Arial"/>
                <w:b/>
                <w:sz w:val="20"/>
                <w:szCs w:val="20"/>
                <w:lang w:val="mk-MK"/>
              </w:rPr>
            </w:pPr>
            <w:r w:rsidRPr="00B51D86">
              <w:rPr>
                <w:rFonts w:ascii="Arial" w:hAnsi="Arial" w:cs="Arial"/>
                <w:b/>
                <w:sz w:val="20"/>
                <w:szCs w:val="20"/>
                <w:lang w:val="mk-MK"/>
              </w:rPr>
              <w:t>Last year</w:t>
            </w:r>
          </w:p>
          <w:p w14:paraId="06BE55CC" w14:textId="1A40DA66" w:rsidR="0090185F" w:rsidRPr="00B51D86" w:rsidRDefault="0090185F" w:rsidP="00B51D86">
            <w:pPr>
              <w:widowControl w:val="0"/>
              <w:spacing w:before="60" w:after="60" w:line="240" w:lineRule="auto"/>
              <w:rPr>
                <w:rFonts w:ascii="Arial" w:hAnsi="Arial" w:cs="Arial"/>
                <w:b/>
                <w:sz w:val="20"/>
                <w:szCs w:val="20"/>
                <w:lang w:val="mk-MK"/>
              </w:rPr>
            </w:pPr>
            <w:r w:rsidRPr="00B51D86">
              <w:rPr>
                <w:rFonts w:ascii="Arial" w:hAnsi="Arial" w:cs="Arial"/>
                <w:b/>
                <w:sz w:val="20"/>
                <w:szCs w:val="20"/>
                <w:lang w:val="mk-MK"/>
              </w:rPr>
              <w:t>(202</w:t>
            </w:r>
            <w:r>
              <w:rPr>
                <w:rFonts w:ascii="Arial" w:hAnsi="Arial" w:cs="Arial"/>
                <w:b/>
                <w:sz w:val="20"/>
                <w:szCs w:val="20"/>
              </w:rPr>
              <w:t>3</w:t>
            </w:r>
            <w:r w:rsidRPr="00B51D86">
              <w:rPr>
                <w:rFonts w:ascii="Arial" w:hAnsi="Arial" w:cs="Arial"/>
                <w:b/>
                <w:sz w:val="20"/>
                <w:szCs w:val="20"/>
                <w:lang w:val="mk-MK"/>
              </w:rPr>
              <w:t>)</w:t>
            </w:r>
            <w:r w:rsidRPr="00B51D86">
              <w:rPr>
                <w:rFonts w:ascii="Arial" w:hAnsi="Arial" w:cs="Arial"/>
                <w:b/>
                <w:sz w:val="20"/>
                <w:szCs w:val="20"/>
                <w:lang w:val="mk-MK"/>
              </w:rPr>
              <w:br/>
              <w:t>EUR</w:t>
            </w:r>
          </w:p>
        </w:tc>
      </w:tr>
      <w:tr w:rsidR="0090185F" w:rsidRPr="00B51D86" w14:paraId="2D525021" w14:textId="77777777" w:rsidTr="0090185F">
        <w:trPr>
          <w:cantSplit/>
          <w:trHeight w:val="564"/>
          <w:jc w:val="center"/>
        </w:trPr>
        <w:tc>
          <w:tcPr>
            <w:tcW w:w="1261" w:type="dxa"/>
            <w:tcBorders>
              <w:top w:val="single" w:sz="4" w:space="0" w:color="C00000"/>
              <w:left w:val="single" w:sz="4" w:space="0" w:color="C00000"/>
              <w:bottom w:val="single" w:sz="4" w:space="0" w:color="C00000"/>
              <w:right w:val="single" w:sz="4" w:space="0" w:color="C00000"/>
            </w:tcBorders>
            <w:vAlign w:val="center"/>
            <w:hideMark/>
          </w:tcPr>
          <w:p w14:paraId="0E68F093" w14:textId="77777777" w:rsidR="0090185F" w:rsidRPr="00B51D86" w:rsidRDefault="0090185F" w:rsidP="00B51D86">
            <w:pPr>
              <w:widowControl w:val="0"/>
              <w:spacing w:before="60" w:after="60" w:line="240" w:lineRule="auto"/>
              <w:rPr>
                <w:rFonts w:ascii="Arial" w:hAnsi="Arial" w:cs="Arial"/>
                <w:sz w:val="20"/>
                <w:szCs w:val="20"/>
                <w:lang w:val="mk-MK"/>
              </w:rPr>
            </w:pPr>
            <w:r w:rsidRPr="00B51D86">
              <w:rPr>
                <w:rFonts w:ascii="Arial" w:hAnsi="Arial" w:cs="Arial"/>
                <w:sz w:val="20"/>
                <w:szCs w:val="20"/>
                <w:lang w:val="mk-MK"/>
              </w:rPr>
              <w:t>3.1.1.</w:t>
            </w:r>
          </w:p>
        </w:tc>
        <w:tc>
          <w:tcPr>
            <w:tcW w:w="2429" w:type="dxa"/>
            <w:tcBorders>
              <w:top w:val="single" w:sz="4" w:space="0" w:color="C00000"/>
              <w:left w:val="single" w:sz="4" w:space="0" w:color="C00000"/>
              <w:bottom w:val="single" w:sz="4" w:space="0" w:color="C00000"/>
              <w:right w:val="single" w:sz="4" w:space="0" w:color="C00000"/>
            </w:tcBorders>
            <w:vAlign w:val="center"/>
            <w:hideMark/>
          </w:tcPr>
          <w:p w14:paraId="6AE1F5AA" w14:textId="77777777" w:rsidR="0090185F" w:rsidRPr="00B51D86" w:rsidRDefault="0090185F" w:rsidP="00B51D86">
            <w:pPr>
              <w:widowControl w:val="0"/>
              <w:spacing w:before="60" w:after="60" w:line="240" w:lineRule="auto"/>
              <w:rPr>
                <w:rFonts w:ascii="Arial" w:hAnsi="Arial" w:cs="Arial"/>
                <w:sz w:val="20"/>
                <w:szCs w:val="20"/>
                <w:lang w:val="mk-MK"/>
              </w:rPr>
            </w:pPr>
            <w:r w:rsidRPr="00B51D86">
              <w:rPr>
                <w:rFonts w:ascii="Arial" w:hAnsi="Arial" w:cs="Arial"/>
                <w:sz w:val="20"/>
                <w:szCs w:val="20"/>
                <w:lang w:val="mk-MK"/>
              </w:rPr>
              <w:t>Annual turnover</w:t>
            </w:r>
            <w:r w:rsidRPr="00B51D86">
              <w:rPr>
                <w:rStyle w:val="FootnoteReference"/>
                <w:rFonts w:ascii="Arial" w:hAnsi="Arial" w:cs="Arial"/>
                <w:sz w:val="20"/>
                <w:szCs w:val="20"/>
                <w:lang w:val="mk-MK"/>
              </w:rPr>
              <w:footnoteReference w:id="3"/>
            </w:r>
            <w:r w:rsidRPr="00B51D86">
              <w:rPr>
                <w:rFonts w:ascii="Arial" w:hAnsi="Arial" w:cs="Arial"/>
                <w:sz w:val="20"/>
                <w:szCs w:val="20"/>
                <w:lang w:val="mk-MK"/>
              </w:rPr>
              <w:t>, excluding this contract</w:t>
            </w:r>
          </w:p>
        </w:tc>
        <w:tc>
          <w:tcPr>
            <w:tcW w:w="1792" w:type="dxa"/>
            <w:tcBorders>
              <w:top w:val="single" w:sz="4" w:space="0" w:color="C00000"/>
              <w:left w:val="single" w:sz="4" w:space="0" w:color="C00000"/>
              <w:bottom w:val="single" w:sz="4" w:space="0" w:color="C00000"/>
              <w:right w:val="single" w:sz="4" w:space="0" w:color="C00000"/>
            </w:tcBorders>
            <w:vAlign w:val="center"/>
          </w:tcPr>
          <w:p w14:paraId="799A78C9" w14:textId="77777777" w:rsidR="0090185F" w:rsidRPr="00B51D86" w:rsidRDefault="0090185F" w:rsidP="00B51D86">
            <w:pPr>
              <w:widowControl w:val="0"/>
              <w:spacing w:before="60" w:after="60" w:line="240" w:lineRule="auto"/>
              <w:rPr>
                <w:rFonts w:ascii="Arial" w:hAnsi="Arial" w:cs="Arial"/>
                <w:sz w:val="20"/>
                <w:szCs w:val="20"/>
                <w:lang w:val="mk-MK"/>
              </w:rPr>
            </w:pPr>
          </w:p>
        </w:tc>
        <w:tc>
          <w:tcPr>
            <w:tcW w:w="1792" w:type="dxa"/>
            <w:tcBorders>
              <w:top w:val="single" w:sz="4" w:space="0" w:color="C00000"/>
              <w:left w:val="single" w:sz="4" w:space="0" w:color="C00000"/>
              <w:bottom w:val="single" w:sz="4" w:space="0" w:color="C00000"/>
              <w:right w:val="single" w:sz="4" w:space="0" w:color="C00000"/>
            </w:tcBorders>
            <w:vAlign w:val="center"/>
          </w:tcPr>
          <w:p w14:paraId="3618A4F1" w14:textId="77777777" w:rsidR="0090185F" w:rsidRPr="00B51D86" w:rsidRDefault="0090185F" w:rsidP="00B51D86">
            <w:pPr>
              <w:widowControl w:val="0"/>
              <w:spacing w:before="60" w:after="60" w:line="240" w:lineRule="auto"/>
              <w:rPr>
                <w:rFonts w:ascii="Arial" w:hAnsi="Arial" w:cs="Arial"/>
                <w:sz w:val="20"/>
                <w:szCs w:val="20"/>
                <w:lang w:val="mk-MK"/>
              </w:rPr>
            </w:pPr>
          </w:p>
        </w:tc>
        <w:tc>
          <w:tcPr>
            <w:tcW w:w="1793" w:type="dxa"/>
            <w:tcBorders>
              <w:top w:val="single" w:sz="4" w:space="0" w:color="C00000"/>
              <w:left w:val="single" w:sz="4" w:space="0" w:color="C00000"/>
              <w:bottom w:val="single" w:sz="4" w:space="0" w:color="C00000"/>
              <w:right w:val="single" w:sz="4" w:space="0" w:color="C00000"/>
            </w:tcBorders>
            <w:vAlign w:val="center"/>
          </w:tcPr>
          <w:p w14:paraId="6A7C7702" w14:textId="77777777" w:rsidR="0090185F" w:rsidRPr="00B51D86" w:rsidRDefault="0090185F" w:rsidP="00B51D86">
            <w:pPr>
              <w:widowControl w:val="0"/>
              <w:spacing w:before="60" w:after="60" w:line="240" w:lineRule="auto"/>
              <w:rPr>
                <w:rFonts w:ascii="Arial" w:hAnsi="Arial" w:cs="Arial"/>
                <w:sz w:val="20"/>
                <w:szCs w:val="20"/>
                <w:lang w:val="mk-MK"/>
              </w:rPr>
            </w:pPr>
          </w:p>
        </w:tc>
      </w:tr>
      <w:tr w:rsidR="0090185F" w:rsidRPr="00B51D86" w14:paraId="52748344" w14:textId="77777777" w:rsidTr="0090185F">
        <w:trPr>
          <w:cantSplit/>
          <w:trHeight w:val="333"/>
          <w:jc w:val="center"/>
        </w:trPr>
        <w:tc>
          <w:tcPr>
            <w:tcW w:w="1261" w:type="dxa"/>
            <w:tcBorders>
              <w:top w:val="single" w:sz="4" w:space="0" w:color="C00000"/>
              <w:left w:val="single" w:sz="4" w:space="0" w:color="C00000"/>
              <w:bottom w:val="single" w:sz="4" w:space="0" w:color="C00000"/>
              <w:right w:val="single" w:sz="4" w:space="0" w:color="C00000"/>
            </w:tcBorders>
            <w:vAlign w:val="center"/>
            <w:hideMark/>
          </w:tcPr>
          <w:p w14:paraId="49D8DD67" w14:textId="77777777" w:rsidR="0090185F" w:rsidRPr="00B51D86" w:rsidRDefault="0090185F" w:rsidP="00B51D86">
            <w:pPr>
              <w:widowControl w:val="0"/>
              <w:spacing w:before="60" w:after="60" w:line="240" w:lineRule="auto"/>
              <w:rPr>
                <w:rFonts w:ascii="Arial" w:hAnsi="Arial" w:cs="Arial"/>
                <w:sz w:val="20"/>
                <w:szCs w:val="20"/>
                <w:lang w:val="mk-MK"/>
              </w:rPr>
            </w:pPr>
            <w:r w:rsidRPr="00B51D86">
              <w:rPr>
                <w:rFonts w:ascii="Arial" w:hAnsi="Arial" w:cs="Arial"/>
                <w:sz w:val="20"/>
                <w:szCs w:val="20"/>
                <w:lang w:val="mk-MK"/>
              </w:rPr>
              <w:t>3.1.2.</w:t>
            </w:r>
          </w:p>
        </w:tc>
        <w:tc>
          <w:tcPr>
            <w:tcW w:w="2429" w:type="dxa"/>
            <w:tcBorders>
              <w:top w:val="single" w:sz="4" w:space="0" w:color="C00000"/>
              <w:left w:val="single" w:sz="4" w:space="0" w:color="C00000"/>
              <w:bottom w:val="single" w:sz="4" w:space="0" w:color="C00000"/>
              <w:right w:val="single" w:sz="4" w:space="0" w:color="C00000"/>
            </w:tcBorders>
            <w:vAlign w:val="center"/>
            <w:hideMark/>
          </w:tcPr>
          <w:p w14:paraId="1FB282F9" w14:textId="77777777" w:rsidR="0090185F" w:rsidRPr="00B51D86" w:rsidRDefault="0090185F" w:rsidP="00B51D86">
            <w:pPr>
              <w:widowControl w:val="0"/>
              <w:spacing w:before="60" w:after="60" w:line="240" w:lineRule="auto"/>
              <w:rPr>
                <w:rFonts w:ascii="Arial" w:hAnsi="Arial" w:cs="Arial"/>
                <w:sz w:val="20"/>
                <w:szCs w:val="20"/>
                <w:lang w:val="mk-MK"/>
              </w:rPr>
            </w:pPr>
            <w:r w:rsidRPr="00B51D86">
              <w:rPr>
                <w:rFonts w:ascii="Arial" w:hAnsi="Arial" w:cs="Arial"/>
                <w:sz w:val="20"/>
                <w:szCs w:val="20"/>
                <w:lang w:val="mk-MK"/>
              </w:rPr>
              <w:t>Current assets</w:t>
            </w:r>
            <w:r w:rsidRPr="00B51D86">
              <w:rPr>
                <w:rStyle w:val="FootnoteReference"/>
                <w:rFonts w:ascii="Arial" w:hAnsi="Arial" w:cs="Arial"/>
                <w:sz w:val="20"/>
                <w:szCs w:val="20"/>
                <w:lang w:val="mk-MK"/>
              </w:rPr>
              <w:footnoteReference w:id="4"/>
            </w:r>
            <w:r w:rsidRPr="00B51D86">
              <w:rPr>
                <w:rFonts w:ascii="Arial" w:hAnsi="Arial" w:cs="Arial"/>
                <w:sz w:val="20"/>
                <w:szCs w:val="20"/>
                <w:lang w:val="mk-MK"/>
              </w:rPr>
              <w:t xml:space="preserve"> </w:t>
            </w:r>
          </w:p>
        </w:tc>
        <w:tc>
          <w:tcPr>
            <w:tcW w:w="1792" w:type="dxa"/>
            <w:tcBorders>
              <w:top w:val="single" w:sz="4" w:space="0" w:color="C00000"/>
              <w:left w:val="single" w:sz="4" w:space="0" w:color="C00000"/>
              <w:bottom w:val="single" w:sz="4" w:space="0" w:color="C00000"/>
              <w:right w:val="single" w:sz="4" w:space="0" w:color="C00000"/>
            </w:tcBorders>
            <w:vAlign w:val="center"/>
          </w:tcPr>
          <w:p w14:paraId="1E575A09" w14:textId="77777777" w:rsidR="0090185F" w:rsidRPr="00B51D86" w:rsidRDefault="0090185F" w:rsidP="00B51D86">
            <w:pPr>
              <w:widowControl w:val="0"/>
              <w:spacing w:before="60" w:after="60" w:line="240" w:lineRule="auto"/>
              <w:rPr>
                <w:rFonts w:ascii="Arial" w:hAnsi="Arial" w:cs="Arial"/>
                <w:sz w:val="20"/>
                <w:szCs w:val="20"/>
                <w:lang w:val="mk-MK"/>
              </w:rPr>
            </w:pPr>
          </w:p>
        </w:tc>
        <w:tc>
          <w:tcPr>
            <w:tcW w:w="1792" w:type="dxa"/>
            <w:tcBorders>
              <w:top w:val="single" w:sz="4" w:space="0" w:color="C00000"/>
              <w:left w:val="single" w:sz="4" w:space="0" w:color="C00000"/>
              <w:bottom w:val="single" w:sz="4" w:space="0" w:color="C00000"/>
              <w:right w:val="single" w:sz="4" w:space="0" w:color="C00000"/>
            </w:tcBorders>
            <w:vAlign w:val="center"/>
          </w:tcPr>
          <w:p w14:paraId="1825BB00" w14:textId="77777777" w:rsidR="0090185F" w:rsidRPr="00B51D86" w:rsidRDefault="0090185F" w:rsidP="00B51D86">
            <w:pPr>
              <w:widowControl w:val="0"/>
              <w:spacing w:before="60" w:after="60" w:line="240" w:lineRule="auto"/>
              <w:rPr>
                <w:rFonts w:ascii="Arial" w:hAnsi="Arial" w:cs="Arial"/>
                <w:sz w:val="20"/>
                <w:szCs w:val="20"/>
                <w:lang w:val="mk-MK"/>
              </w:rPr>
            </w:pPr>
          </w:p>
        </w:tc>
        <w:tc>
          <w:tcPr>
            <w:tcW w:w="1793" w:type="dxa"/>
            <w:tcBorders>
              <w:top w:val="single" w:sz="4" w:space="0" w:color="C00000"/>
              <w:left w:val="single" w:sz="4" w:space="0" w:color="C00000"/>
              <w:bottom w:val="single" w:sz="4" w:space="0" w:color="C00000"/>
              <w:right w:val="single" w:sz="4" w:space="0" w:color="C00000"/>
            </w:tcBorders>
            <w:vAlign w:val="center"/>
          </w:tcPr>
          <w:p w14:paraId="7A83BD86" w14:textId="77777777" w:rsidR="0090185F" w:rsidRPr="00B51D86" w:rsidRDefault="0090185F" w:rsidP="00B51D86">
            <w:pPr>
              <w:widowControl w:val="0"/>
              <w:spacing w:before="60" w:after="60" w:line="240" w:lineRule="auto"/>
              <w:rPr>
                <w:rFonts w:ascii="Arial" w:hAnsi="Arial" w:cs="Arial"/>
                <w:sz w:val="20"/>
                <w:szCs w:val="20"/>
                <w:lang w:val="mk-MK"/>
              </w:rPr>
            </w:pPr>
          </w:p>
        </w:tc>
      </w:tr>
      <w:tr w:rsidR="0090185F" w:rsidRPr="00B51D86" w14:paraId="73E488D4" w14:textId="77777777" w:rsidTr="0090185F">
        <w:trPr>
          <w:cantSplit/>
          <w:trHeight w:val="344"/>
          <w:jc w:val="center"/>
        </w:trPr>
        <w:tc>
          <w:tcPr>
            <w:tcW w:w="1261" w:type="dxa"/>
            <w:tcBorders>
              <w:top w:val="single" w:sz="4" w:space="0" w:color="C00000"/>
              <w:left w:val="single" w:sz="4" w:space="0" w:color="C00000"/>
              <w:bottom w:val="single" w:sz="4" w:space="0" w:color="C00000"/>
              <w:right w:val="single" w:sz="4" w:space="0" w:color="C00000"/>
            </w:tcBorders>
            <w:vAlign w:val="center"/>
            <w:hideMark/>
          </w:tcPr>
          <w:p w14:paraId="5ADCB10D" w14:textId="77777777" w:rsidR="0090185F" w:rsidRPr="00B51D86" w:rsidRDefault="0090185F" w:rsidP="00B51D86">
            <w:pPr>
              <w:widowControl w:val="0"/>
              <w:spacing w:before="60" w:after="60" w:line="240" w:lineRule="auto"/>
              <w:rPr>
                <w:rFonts w:ascii="Arial" w:hAnsi="Arial" w:cs="Arial"/>
                <w:sz w:val="20"/>
                <w:szCs w:val="20"/>
                <w:lang w:val="mk-MK"/>
              </w:rPr>
            </w:pPr>
            <w:r w:rsidRPr="00B51D86">
              <w:rPr>
                <w:rFonts w:ascii="Arial" w:hAnsi="Arial" w:cs="Arial"/>
                <w:sz w:val="20"/>
                <w:szCs w:val="20"/>
                <w:lang w:val="mk-MK"/>
              </w:rPr>
              <w:t>3.1.3.</w:t>
            </w:r>
          </w:p>
        </w:tc>
        <w:tc>
          <w:tcPr>
            <w:tcW w:w="2429" w:type="dxa"/>
            <w:tcBorders>
              <w:top w:val="single" w:sz="4" w:space="0" w:color="C00000"/>
              <w:left w:val="single" w:sz="4" w:space="0" w:color="C00000"/>
              <w:bottom w:val="single" w:sz="4" w:space="0" w:color="C00000"/>
              <w:right w:val="single" w:sz="4" w:space="0" w:color="C00000"/>
            </w:tcBorders>
            <w:vAlign w:val="center"/>
            <w:hideMark/>
          </w:tcPr>
          <w:p w14:paraId="5F812865" w14:textId="77777777" w:rsidR="0090185F" w:rsidRPr="00B51D86" w:rsidRDefault="0090185F" w:rsidP="00B51D86">
            <w:pPr>
              <w:widowControl w:val="0"/>
              <w:spacing w:before="60" w:after="60" w:line="240" w:lineRule="auto"/>
              <w:rPr>
                <w:rFonts w:ascii="Arial" w:hAnsi="Arial" w:cs="Arial"/>
                <w:sz w:val="20"/>
                <w:szCs w:val="20"/>
                <w:lang w:val="mk-MK"/>
              </w:rPr>
            </w:pPr>
            <w:r w:rsidRPr="00B51D86">
              <w:rPr>
                <w:rFonts w:ascii="Arial" w:hAnsi="Arial" w:cs="Arial"/>
                <w:sz w:val="20"/>
                <w:szCs w:val="20"/>
                <w:lang w:val="mk-MK"/>
              </w:rPr>
              <w:t>Current liabilities</w:t>
            </w:r>
            <w:r w:rsidRPr="00B51D86">
              <w:rPr>
                <w:rStyle w:val="FootnoteReference"/>
                <w:rFonts w:ascii="Arial" w:hAnsi="Arial" w:cs="Arial"/>
                <w:sz w:val="20"/>
                <w:szCs w:val="20"/>
                <w:lang w:val="mk-MK"/>
              </w:rPr>
              <w:footnoteReference w:id="5"/>
            </w:r>
            <w:r w:rsidRPr="00B51D86">
              <w:rPr>
                <w:rFonts w:ascii="Arial" w:hAnsi="Arial" w:cs="Arial"/>
                <w:sz w:val="20"/>
                <w:szCs w:val="20"/>
                <w:lang w:val="mk-MK"/>
              </w:rPr>
              <w:t xml:space="preserve"> </w:t>
            </w:r>
          </w:p>
        </w:tc>
        <w:tc>
          <w:tcPr>
            <w:tcW w:w="1792" w:type="dxa"/>
            <w:tcBorders>
              <w:top w:val="single" w:sz="4" w:space="0" w:color="C00000"/>
              <w:left w:val="single" w:sz="4" w:space="0" w:color="C00000"/>
              <w:bottom w:val="single" w:sz="4" w:space="0" w:color="C00000"/>
              <w:right w:val="single" w:sz="4" w:space="0" w:color="C00000"/>
            </w:tcBorders>
            <w:vAlign w:val="center"/>
          </w:tcPr>
          <w:p w14:paraId="78F7A160" w14:textId="77777777" w:rsidR="0090185F" w:rsidRPr="00B51D86" w:rsidRDefault="0090185F" w:rsidP="00B51D86">
            <w:pPr>
              <w:widowControl w:val="0"/>
              <w:spacing w:before="60" w:after="60" w:line="240" w:lineRule="auto"/>
              <w:rPr>
                <w:rFonts w:ascii="Arial" w:hAnsi="Arial" w:cs="Arial"/>
                <w:sz w:val="20"/>
                <w:szCs w:val="20"/>
                <w:lang w:val="mk-MK"/>
              </w:rPr>
            </w:pPr>
          </w:p>
        </w:tc>
        <w:tc>
          <w:tcPr>
            <w:tcW w:w="1792" w:type="dxa"/>
            <w:tcBorders>
              <w:top w:val="single" w:sz="4" w:space="0" w:color="C00000"/>
              <w:left w:val="single" w:sz="4" w:space="0" w:color="C00000"/>
              <w:bottom w:val="single" w:sz="4" w:space="0" w:color="C00000"/>
              <w:right w:val="single" w:sz="4" w:space="0" w:color="C00000"/>
            </w:tcBorders>
            <w:vAlign w:val="center"/>
          </w:tcPr>
          <w:p w14:paraId="4EF6D549" w14:textId="77777777" w:rsidR="0090185F" w:rsidRPr="00B51D86" w:rsidRDefault="0090185F" w:rsidP="00B51D86">
            <w:pPr>
              <w:widowControl w:val="0"/>
              <w:spacing w:before="60" w:after="60" w:line="240" w:lineRule="auto"/>
              <w:rPr>
                <w:rFonts w:ascii="Arial" w:hAnsi="Arial" w:cs="Arial"/>
                <w:sz w:val="20"/>
                <w:szCs w:val="20"/>
                <w:lang w:val="mk-MK"/>
              </w:rPr>
            </w:pPr>
          </w:p>
        </w:tc>
        <w:tc>
          <w:tcPr>
            <w:tcW w:w="1793" w:type="dxa"/>
            <w:tcBorders>
              <w:top w:val="single" w:sz="4" w:space="0" w:color="C00000"/>
              <w:left w:val="single" w:sz="4" w:space="0" w:color="C00000"/>
              <w:bottom w:val="single" w:sz="4" w:space="0" w:color="C00000"/>
              <w:right w:val="single" w:sz="4" w:space="0" w:color="C00000"/>
            </w:tcBorders>
            <w:vAlign w:val="center"/>
          </w:tcPr>
          <w:p w14:paraId="6E6143A2" w14:textId="77777777" w:rsidR="0090185F" w:rsidRPr="00B51D86" w:rsidRDefault="0090185F" w:rsidP="00B51D86">
            <w:pPr>
              <w:widowControl w:val="0"/>
              <w:spacing w:before="60" w:after="60" w:line="240" w:lineRule="auto"/>
              <w:rPr>
                <w:rFonts w:ascii="Arial" w:hAnsi="Arial" w:cs="Arial"/>
                <w:sz w:val="20"/>
                <w:szCs w:val="20"/>
                <w:lang w:val="mk-MK"/>
              </w:rPr>
            </w:pPr>
          </w:p>
        </w:tc>
      </w:tr>
    </w:tbl>
    <w:p w14:paraId="216235D6" w14:textId="77777777" w:rsidR="00B51D86" w:rsidRPr="00B51D86" w:rsidRDefault="00B51D86" w:rsidP="000153D4">
      <w:pPr>
        <w:spacing w:after="0" w:line="240" w:lineRule="auto"/>
        <w:rPr>
          <w:rFonts w:ascii="Arial" w:eastAsia="Times New Roman" w:hAnsi="Arial" w:cs="Arial"/>
          <w:b/>
          <w:sz w:val="20"/>
          <w:szCs w:val="20"/>
        </w:rPr>
      </w:pPr>
    </w:p>
    <w:p w14:paraId="1DCA3E27" w14:textId="77777777" w:rsidR="007A0360" w:rsidRDefault="007A0360" w:rsidP="00E06BB1">
      <w:pPr>
        <w:pStyle w:val="PlainText"/>
        <w:rPr>
          <w:rFonts w:ascii="Arial" w:hAnsi="Arial" w:cs="Arial"/>
          <w:bCs/>
          <w:sz w:val="20"/>
          <w:szCs w:val="20"/>
          <w:lang w:val="en-GB"/>
        </w:rPr>
      </w:pPr>
    </w:p>
    <w:p w14:paraId="771BE835" w14:textId="26A95A61" w:rsidR="00DF513D" w:rsidRPr="004F38CE" w:rsidRDefault="004F38CE" w:rsidP="007A0360">
      <w:pPr>
        <w:pStyle w:val="PlainText"/>
        <w:spacing w:after="120"/>
        <w:rPr>
          <w:rFonts w:ascii="Arial" w:hAnsi="Arial" w:cs="Arial"/>
          <w:b/>
          <w:sz w:val="20"/>
          <w:szCs w:val="20"/>
          <w:lang w:val="en-GB"/>
        </w:rPr>
      </w:pPr>
      <w:r w:rsidRPr="004F38CE">
        <w:rPr>
          <w:rFonts w:ascii="Arial" w:hAnsi="Arial" w:cs="Arial"/>
          <w:b/>
          <w:sz w:val="20"/>
          <w:szCs w:val="20"/>
          <w:lang w:val="en-GB"/>
        </w:rPr>
        <w:t>4. Description of the business support needed</w:t>
      </w:r>
    </w:p>
    <w:p w14:paraId="4197B2F2" w14:textId="77777777" w:rsidR="00DF513D" w:rsidRPr="00C04C4A" w:rsidRDefault="00DF513D" w:rsidP="00E06BB1">
      <w:pPr>
        <w:pStyle w:val="PlainText"/>
        <w:rPr>
          <w:rFonts w:ascii="Arial" w:hAnsi="Arial" w:cs="Arial"/>
          <w:bCs/>
          <w:sz w:val="20"/>
          <w:szCs w:val="20"/>
          <w:lang w:val="en-GB"/>
        </w:rPr>
      </w:pPr>
    </w:p>
    <w:p w14:paraId="1AABB581" w14:textId="3A0D3A41" w:rsidR="00E06BB1" w:rsidRPr="00C04C4A" w:rsidRDefault="00E06BB1" w:rsidP="00E06BB1">
      <w:pPr>
        <w:pStyle w:val="PlainText"/>
        <w:pBdr>
          <w:bottom w:val="single" w:sz="8" w:space="1" w:color="650707" w:themeColor="accent2"/>
        </w:pBdr>
        <w:ind w:left="-142" w:firstLine="142"/>
        <w:rPr>
          <w:rFonts w:ascii="Arial" w:hAnsi="Arial" w:cs="Arial"/>
          <w:b/>
          <w:sz w:val="20"/>
          <w:szCs w:val="20"/>
          <w:lang w:val="en-GB"/>
        </w:rPr>
      </w:pPr>
      <w:r>
        <w:rPr>
          <w:rFonts w:ascii="Arial" w:hAnsi="Arial" w:cs="Arial"/>
          <w:b/>
          <w:sz w:val="20"/>
          <w:szCs w:val="20"/>
          <w:lang w:val="en-GB"/>
        </w:rPr>
        <w:t>4</w:t>
      </w:r>
      <w:r w:rsidRPr="00C04C4A">
        <w:rPr>
          <w:rFonts w:ascii="Arial" w:hAnsi="Arial" w:cs="Arial"/>
          <w:b/>
          <w:sz w:val="20"/>
          <w:szCs w:val="20"/>
          <w:lang w:val="en-GB"/>
        </w:rPr>
        <w:t>.</w:t>
      </w:r>
      <w:r w:rsidR="004F38CE">
        <w:rPr>
          <w:rFonts w:ascii="Arial" w:hAnsi="Arial" w:cs="Arial"/>
          <w:b/>
          <w:sz w:val="20"/>
          <w:szCs w:val="20"/>
          <w:lang w:val="en-GB"/>
        </w:rPr>
        <w:t>1.</w:t>
      </w:r>
      <w:r w:rsidRPr="00C04C4A">
        <w:rPr>
          <w:rFonts w:ascii="Arial" w:hAnsi="Arial" w:cs="Arial"/>
          <w:b/>
          <w:sz w:val="20"/>
          <w:szCs w:val="20"/>
          <w:lang w:val="en-GB"/>
        </w:rPr>
        <w:t xml:space="preserve"> Background/Problem Analysis – max </w:t>
      </w:r>
      <w:r w:rsidR="00C3125D">
        <w:rPr>
          <w:rFonts w:ascii="Arial" w:hAnsi="Arial" w:cs="Arial"/>
          <w:b/>
          <w:sz w:val="20"/>
          <w:szCs w:val="20"/>
          <w:lang w:val="en-GB"/>
        </w:rPr>
        <w:t>1</w:t>
      </w:r>
      <w:r w:rsidRPr="00C04C4A">
        <w:rPr>
          <w:rFonts w:ascii="Arial" w:hAnsi="Arial" w:cs="Arial"/>
          <w:b/>
          <w:sz w:val="20"/>
          <w:szCs w:val="20"/>
          <w:lang w:val="en-GB"/>
        </w:rPr>
        <w:t xml:space="preserve"> page </w:t>
      </w:r>
      <w:r w:rsidRPr="00C04C4A">
        <w:rPr>
          <w:rFonts w:ascii="Arial" w:hAnsi="Arial" w:cs="Arial"/>
          <w:bCs/>
          <w:i/>
          <w:iCs/>
          <w:color w:val="A6A6A6" w:themeColor="background1" w:themeShade="A6"/>
          <w:sz w:val="20"/>
          <w:szCs w:val="20"/>
        </w:rPr>
        <w:t>&lt;</w:t>
      </w:r>
      <w:r w:rsidR="00C3125D">
        <w:rPr>
          <w:rFonts w:ascii="Arial" w:hAnsi="Arial" w:cs="Arial"/>
          <w:bCs/>
          <w:i/>
          <w:iCs/>
          <w:color w:val="A6A6A6" w:themeColor="background1" w:themeShade="A6"/>
          <w:sz w:val="20"/>
          <w:szCs w:val="20"/>
        </w:rPr>
        <w:t>1.8</w:t>
      </w:r>
      <w:r w:rsidRPr="00C04C4A">
        <w:rPr>
          <w:rFonts w:ascii="Arial" w:hAnsi="Arial" w:cs="Arial"/>
          <w:bCs/>
          <w:i/>
          <w:iCs/>
          <w:color w:val="A6A6A6" w:themeColor="background1" w:themeShade="A6"/>
          <w:sz w:val="20"/>
          <w:szCs w:val="20"/>
        </w:rPr>
        <w:t>00 characters, without spaces&gt;</w:t>
      </w:r>
    </w:p>
    <w:p w14:paraId="485EE8BC" w14:textId="40DF29F1" w:rsidR="00E06BB1" w:rsidRPr="00C04C4A" w:rsidRDefault="00E06BB1" w:rsidP="00E06BB1">
      <w:pPr>
        <w:pStyle w:val="PlainText"/>
        <w:jc w:val="both"/>
        <w:rPr>
          <w:rFonts w:ascii="Arial" w:hAnsi="Arial" w:cs="Arial"/>
          <w:bCs/>
          <w:i/>
          <w:iCs/>
          <w:color w:val="A6A6A6" w:themeColor="background1" w:themeShade="A6"/>
          <w:sz w:val="20"/>
          <w:szCs w:val="20"/>
          <w:lang w:val="en-GB"/>
        </w:rPr>
      </w:pPr>
      <w:r w:rsidRPr="00C04C4A">
        <w:rPr>
          <w:rFonts w:ascii="Arial" w:hAnsi="Arial" w:cs="Arial"/>
          <w:bCs/>
          <w:i/>
          <w:iCs/>
          <w:color w:val="A6A6A6" w:themeColor="background1" w:themeShade="A6"/>
          <w:sz w:val="20"/>
          <w:szCs w:val="20"/>
          <w:lang w:val="en-GB"/>
        </w:rPr>
        <w:t xml:space="preserve">&lt;Please provide short description of the context where the </w:t>
      </w:r>
      <w:r>
        <w:rPr>
          <w:rFonts w:ascii="Arial" w:hAnsi="Arial" w:cs="Arial"/>
          <w:bCs/>
          <w:i/>
          <w:iCs/>
          <w:color w:val="A6A6A6" w:themeColor="background1" w:themeShade="A6"/>
          <w:sz w:val="20"/>
          <w:szCs w:val="20"/>
          <w:lang w:val="en-GB"/>
        </w:rPr>
        <w:t xml:space="preserve">company </w:t>
      </w:r>
      <w:r w:rsidRPr="00C04C4A">
        <w:rPr>
          <w:rFonts w:ascii="Arial" w:hAnsi="Arial" w:cs="Arial"/>
          <w:bCs/>
          <w:i/>
          <w:iCs/>
          <w:color w:val="A6A6A6" w:themeColor="background1" w:themeShade="A6"/>
          <w:sz w:val="20"/>
          <w:szCs w:val="20"/>
          <w:lang w:val="en-GB"/>
        </w:rPr>
        <w:t xml:space="preserve">operates as well as analysis of the needs/problems which the </w:t>
      </w:r>
      <w:r w:rsidR="00DF513D">
        <w:rPr>
          <w:rFonts w:ascii="Arial" w:hAnsi="Arial" w:cs="Arial"/>
          <w:bCs/>
          <w:i/>
          <w:iCs/>
          <w:color w:val="A6A6A6" w:themeColor="background1" w:themeShade="A6"/>
          <w:sz w:val="20"/>
          <w:szCs w:val="20"/>
          <w:lang w:val="en-GB"/>
        </w:rPr>
        <w:t xml:space="preserve">business </w:t>
      </w:r>
      <w:r>
        <w:rPr>
          <w:rFonts w:ascii="Arial" w:hAnsi="Arial" w:cs="Arial"/>
          <w:bCs/>
          <w:i/>
          <w:iCs/>
          <w:color w:val="A6A6A6" w:themeColor="background1" w:themeShade="A6"/>
          <w:sz w:val="20"/>
          <w:szCs w:val="20"/>
          <w:lang w:val="en-GB"/>
        </w:rPr>
        <w:t>support</w:t>
      </w:r>
      <w:r w:rsidRPr="00C04C4A">
        <w:rPr>
          <w:rFonts w:ascii="Arial" w:hAnsi="Arial" w:cs="Arial"/>
          <w:bCs/>
          <w:i/>
          <w:iCs/>
          <w:color w:val="A6A6A6" w:themeColor="background1" w:themeShade="A6"/>
          <w:sz w:val="20"/>
          <w:szCs w:val="20"/>
          <w:lang w:val="en-GB"/>
        </w:rPr>
        <w:t xml:space="preserve"> will address. A problem can be regarded as a difference between the actual situation and the desired situation. The problem statement should ideally answer the following questions: 1) What is the problem or need that this </w:t>
      </w:r>
      <w:r>
        <w:rPr>
          <w:rFonts w:ascii="Arial" w:hAnsi="Arial" w:cs="Arial"/>
          <w:bCs/>
          <w:i/>
          <w:iCs/>
          <w:color w:val="A6A6A6" w:themeColor="background1" w:themeShade="A6"/>
          <w:sz w:val="20"/>
          <w:szCs w:val="20"/>
          <w:lang w:val="en-GB"/>
        </w:rPr>
        <w:t>support</w:t>
      </w:r>
      <w:r w:rsidRPr="00C04C4A">
        <w:rPr>
          <w:rFonts w:ascii="Arial" w:hAnsi="Arial" w:cs="Arial"/>
          <w:bCs/>
          <w:i/>
          <w:iCs/>
          <w:color w:val="A6A6A6" w:themeColor="background1" w:themeShade="A6"/>
          <w:sz w:val="20"/>
          <w:szCs w:val="20"/>
          <w:lang w:val="en-GB"/>
        </w:rPr>
        <w:t xml:space="preserve"> will address? 2) Who has the problem or need? Who does the problem affect? and 3) Why is it important to solve this problem? It’s also preferable to answer 4) When does the problem occur? and 5) Where is the problem occurring? The problem </w:t>
      </w:r>
      <w:r w:rsidRPr="00C04C4A">
        <w:rPr>
          <w:rFonts w:ascii="Arial" w:hAnsi="Arial" w:cs="Arial"/>
          <w:bCs/>
          <w:i/>
          <w:iCs/>
          <w:color w:val="A6A6A6" w:themeColor="background1" w:themeShade="A6"/>
          <w:sz w:val="20"/>
          <w:szCs w:val="20"/>
          <w:lang w:val="en-GB"/>
        </w:rPr>
        <w:lastRenderedPageBreak/>
        <w:t>statement expresses actually the words that will be used to keep the effort focused and it should represent a solvable problem.</w:t>
      </w:r>
      <w:r w:rsidR="00F73ED9">
        <w:rPr>
          <w:rFonts w:ascii="Arial" w:hAnsi="Arial" w:cs="Arial"/>
          <w:bCs/>
          <w:i/>
          <w:iCs/>
          <w:color w:val="A6A6A6" w:themeColor="background1" w:themeShade="A6"/>
          <w:sz w:val="20"/>
          <w:szCs w:val="20"/>
          <w:lang w:val="en-GB"/>
        </w:rPr>
        <w:t xml:space="preserve"> What is the p</w:t>
      </w:r>
      <w:r w:rsidR="00F73ED9" w:rsidRPr="00C04C4A">
        <w:rPr>
          <w:rFonts w:ascii="Arial" w:hAnsi="Arial" w:cs="Arial"/>
          <w:bCs/>
          <w:i/>
          <w:iCs/>
          <w:color w:val="A6A6A6" w:themeColor="background1" w:themeShade="A6"/>
          <w:sz w:val="20"/>
          <w:szCs w:val="20"/>
          <w:lang w:val="en-GB"/>
        </w:rPr>
        <w:t>otential(s) for change</w:t>
      </w:r>
      <w:r w:rsidR="00F73ED9">
        <w:rPr>
          <w:rFonts w:ascii="Arial" w:hAnsi="Arial" w:cs="Arial"/>
          <w:bCs/>
          <w:i/>
          <w:iCs/>
          <w:color w:val="A6A6A6" w:themeColor="background1" w:themeShade="A6"/>
          <w:sz w:val="20"/>
          <w:szCs w:val="20"/>
          <w:lang w:val="en-GB"/>
        </w:rPr>
        <w:t>?</w:t>
      </w:r>
      <w:r w:rsidR="00F73ED9" w:rsidRPr="00C04C4A">
        <w:rPr>
          <w:rFonts w:ascii="Arial" w:hAnsi="Arial" w:cs="Arial"/>
          <w:bCs/>
          <w:i/>
          <w:iCs/>
          <w:color w:val="A6A6A6" w:themeColor="background1" w:themeShade="A6"/>
          <w:sz w:val="20"/>
          <w:szCs w:val="20"/>
          <w:lang w:val="en-GB"/>
        </w:rPr>
        <w:t xml:space="preserve"> </w:t>
      </w:r>
      <w:r w:rsidR="00591166">
        <w:rPr>
          <w:rFonts w:ascii="Arial" w:hAnsi="Arial" w:cs="Arial"/>
          <w:bCs/>
          <w:i/>
          <w:iCs/>
          <w:color w:val="A6A6A6" w:themeColor="background1" w:themeShade="A6"/>
          <w:sz w:val="20"/>
          <w:szCs w:val="20"/>
          <w:lang w:val="en-GB"/>
        </w:rPr>
        <w:t>In particular, what is the p</w:t>
      </w:r>
      <w:r w:rsidR="00591166" w:rsidRPr="00C04C4A">
        <w:rPr>
          <w:rFonts w:ascii="Arial" w:hAnsi="Arial" w:cs="Arial"/>
          <w:bCs/>
          <w:i/>
          <w:iCs/>
          <w:color w:val="A6A6A6" w:themeColor="background1" w:themeShade="A6"/>
          <w:sz w:val="20"/>
          <w:szCs w:val="20"/>
          <w:lang w:val="en-GB"/>
        </w:rPr>
        <w:t>otential(s) for change</w:t>
      </w:r>
      <w:r w:rsidR="00591166">
        <w:rPr>
          <w:rFonts w:ascii="Arial" w:hAnsi="Arial" w:cs="Arial"/>
          <w:bCs/>
          <w:i/>
          <w:iCs/>
          <w:color w:val="A6A6A6" w:themeColor="background1" w:themeShade="A6"/>
          <w:sz w:val="20"/>
          <w:szCs w:val="20"/>
          <w:lang w:val="en-GB"/>
        </w:rPr>
        <w:t xml:space="preserve"> in terms of green/circular economy and digitalisation? </w:t>
      </w:r>
      <w:r w:rsidR="003E1DC5">
        <w:rPr>
          <w:rFonts w:ascii="Arial" w:hAnsi="Arial" w:cs="Arial"/>
          <w:bCs/>
          <w:i/>
          <w:iCs/>
          <w:color w:val="A6A6A6" w:themeColor="background1" w:themeShade="A6"/>
          <w:sz w:val="20"/>
          <w:szCs w:val="20"/>
          <w:lang w:val="en-GB"/>
        </w:rPr>
        <w:t xml:space="preserve">6) </w:t>
      </w:r>
      <w:r w:rsidR="00DF513D">
        <w:rPr>
          <w:rFonts w:ascii="Arial" w:hAnsi="Arial" w:cs="Arial"/>
          <w:bCs/>
          <w:i/>
          <w:iCs/>
          <w:color w:val="A6A6A6" w:themeColor="background1" w:themeShade="A6"/>
          <w:sz w:val="20"/>
          <w:szCs w:val="20"/>
          <w:lang w:val="en-GB"/>
        </w:rPr>
        <w:t>What is the role of the Business Support Organisation</w:t>
      </w:r>
      <w:r w:rsidR="00D30989">
        <w:rPr>
          <w:rFonts w:ascii="Arial" w:hAnsi="Arial" w:cs="Arial"/>
          <w:bCs/>
          <w:i/>
          <w:iCs/>
          <w:color w:val="A6A6A6" w:themeColor="background1" w:themeShade="A6"/>
          <w:sz w:val="20"/>
          <w:szCs w:val="20"/>
          <w:lang w:val="en-GB"/>
        </w:rPr>
        <w:t xml:space="preserve"> (BSO)</w:t>
      </w:r>
      <w:r w:rsidR="00DF513D">
        <w:rPr>
          <w:rFonts w:ascii="Arial" w:hAnsi="Arial" w:cs="Arial"/>
          <w:bCs/>
          <w:i/>
          <w:iCs/>
          <w:color w:val="A6A6A6" w:themeColor="background1" w:themeShade="A6"/>
          <w:sz w:val="20"/>
          <w:szCs w:val="20"/>
          <w:lang w:val="en-GB"/>
        </w:rPr>
        <w:t xml:space="preserve"> in overcoming the challenge?</w:t>
      </w:r>
      <w:r w:rsidRPr="00C04C4A">
        <w:rPr>
          <w:rFonts w:ascii="Arial" w:hAnsi="Arial" w:cs="Arial"/>
          <w:bCs/>
          <w:i/>
          <w:iCs/>
          <w:color w:val="A6A6A6" w:themeColor="background1" w:themeShade="A6"/>
          <w:sz w:val="20"/>
          <w:szCs w:val="20"/>
          <w:lang w:val="en-GB"/>
        </w:rPr>
        <w:t>&gt;</w:t>
      </w:r>
    </w:p>
    <w:p w14:paraId="12DA7405" w14:textId="3A43AB6A" w:rsidR="00E06BB1" w:rsidRDefault="00E06BB1" w:rsidP="007A0360">
      <w:pPr>
        <w:spacing w:after="120" w:line="240" w:lineRule="auto"/>
        <w:rPr>
          <w:rFonts w:ascii="Arial" w:hAnsi="Arial" w:cs="Arial"/>
          <w:b/>
          <w:sz w:val="20"/>
          <w:szCs w:val="20"/>
          <w:lang w:val="en-GB"/>
        </w:rPr>
      </w:pPr>
    </w:p>
    <w:p w14:paraId="79F31D0F" w14:textId="7C2CD0A4" w:rsidR="00F73ED9" w:rsidRPr="00D9387C" w:rsidRDefault="004F38CE" w:rsidP="00F73ED9">
      <w:pPr>
        <w:pStyle w:val="PlainText"/>
        <w:pBdr>
          <w:bottom w:val="single" w:sz="8" w:space="1" w:color="650707" w:themeColor="accent2"/>
        </w:pBdr>
        <w:ind w:left="-142" w:firstLine="142"/>
        <w:jc w:val="both"/>
        <w:rPr>
          <w:rFonts w:ascii="Arial" w:hAnsi="Arial" w:cs="Arial"/>
          <w:bCs/>
          <w:color w:val="595959" w:themeColor="text1" w:themeTint="A6"/>
          <w:sz w:val="20"/>
          <w:szCs w:val="20"/>
          <w:lang w:val="en-GB"/>
        </w:rPr>
      </w:pPr>
      <w:r>
        <w:rPr>
          <w:rFonts w:ascii="Arial" w:hAnsi="Arial" w:cs="Arial"/>
          <w:b/>
          <w:sz w:val="20"/>
          <w:szCs w:val="20"/>
          <w:lang w:val="en-GB"/>
        </w:rPr>
        <w:t>4.2</w:t>
      </w:r>
      <w:r w:rsidR="00F73ED9" w:rsidRPr="00D9387C">
        <w:rPr>
          <w:rFonts w:ascii="Arial" w:hAnsi="Arial" w:cs="Arial"/>
          <w:b/>
          <w:sz w:val="20"/>
          <w:szCs w:val="20"/>
          <w:lang w:val="en-GB"/>
        </w:rPr>
        <w:t xml:space="preserve">. Results (Outputs) – </w:t>
      </w:r>
      <w:r w:rsidR="00F73ED9" w:rsidRPr="00C04C4A">
        <w:rPr>
          <w:rFonts w:ascii="Arial" w:hAnsi="Arial" w:cs="Arial"/>
          <w:b/>
          <w:sz w:val="20"/>
          <w:szCs w:val="20"/>
          <w:lang w:val="en-GB"/>
        </w:rPr>
        <w:t>max</w:t>
      </w:r>
      <w:r w:rsidR="00C3125D">
        <w:rPr>
          <w:rFonts w:ascii="Arial" w:hAnsi="Arial" w:cs="Arial"/>
          <w:b/>
          <w:sz w:val="20"/>
          <w:szCs w:val="20"/>
          <w:lang w:val="en-GB"/>
        </w:rPr>
        <w:t xml:space="preserve"> 1</w:t>
      </w:r>
      <w:r w:rsidR="00F73ED9" w:rsidRPr="00C04C4A">
        <w:rPr>
          <w:rFonts w:ascii="Arial" w:hAnsi="Arial" w:cs="Arial"/>
          <w:b/>
          <w:sz w:val="20"/>
          <w:szCs w:val="20"/>
          <w:lang w:val="en-GB"/>
        </w:rPr>
        <w:t xml:space="preserve"> page </w:t>
      </w:r>
      <w:r w:rsidR="00F73ED9" w:rsidRPr="00C04C4A">
        <w:rPr>
          <w:rFonts w:ascii="Arial" w:hAnsi="Arial" w:cs="Arial"/>
          <w:bCs/>
          <w:i/>
          <w:iCs/>
          <w:color w:val="A6A6A6" w:themeColor="background1" w:themeShade="A6"/>
          <w:sz w:val="20"/>
          <w:szCs w:val="20"/>
        </w:rPr>
        <w:t>&lt;</w:t>
      </w:r>
      <w:r w:rsidR="00C3125D">
        <w:rPr>
          <w:rFonts w:ascii="Arial" w:hAnsi="Arial" w:cs="Arial"/>
          <w:bCs/>
          <w:i/>
          <w:iCs/>
          <w:color w:val="A6A6A6" w:themeColor="background1" w:themeShade="A6"/>
          <w:sz w:val="20"/>
          <w:szCs w:val="20"/>
        </w:rPr>
        <w:t>1.8</w:t>
      </w:r>
      <w:r w:rsidR="00F73ED9" w:rsidRPr="00C04C4A">
        <w:rPr>
          <w:rFonts w:ascii="Arial" w:hAnsi="Arial" w:cs="Arial"/>
          <w:bCs/>
          <w:i/>
          <w:iCs/>
          <w:color w:val="A6A6A6" w:themeColor="background1" w:themeShade="A6"/>
          <w:sz w:val="20"/>
          <w:szCs w:val="20"/>
        </w:rPr>
        <w:t>00 characters, without spaces&gt;</w:t>
      </w:r>
    </w:p>
    <w:p w14:paraId="5113D08E" w14:textId="4084C569" w:rsidR="00F73ED9" w:rsidRDefault="00F73ED9" w:rsidP="00C664AB">
      <w:pPr>
        <w:pStyle w:val="PlainText"/>
        <w:jc w:val="both"/>
        <w:rPr>
          <w:rFonts w:ascii="Arial" w:hAnsi="Arial" w:cs="Arial"/>
          <w:bCs/>
          <w:i/>
          <w:iCs/>
          <w:color w:val="A6A6A6" w:themeColor="background1" w:themeShade="A6"/>
          <w:sz w:val="20"/>
          <w:szCs w:val="20"/>
          <w:lang w:val="en-GB"/>
        </w:rPr>
      </w:pPr>
      <w:r w:rsidRPr="00D9387C">
        <w:rPr>
          <w:rFonts w:ascii="Arial" w:hAnsi="Arial" w:cs="Arial"/>
          <w:bCs/>
          <w:i/>
          <w:iCs/>
          <w:color w:val="A6A6A6" w:themeColor="background1" w:themeShade="A6"/>
          <w:sz w:val="20"/>
          <w:szCs w:val="20"/>
          <w:lang w:val="en-GB"/>
        </w:rPr>
        <w:t xml:space="preserve">&lt;What are the intended immediate effects on the </w:t>
      </w:r>
      <w:r>
        <w:rPr>
          <w:rFonts w:ascii="Arial" w:hAnsi="Arial" w:cs="Arial"/>
          <w:bCs/>
          <w:i/>
          <w:iCs/>
          <w:color w:val="A6A6A6" w:themeColor="background1" w:themeShade="A6"/>
          <w:sz w:val="20"/>
          <w:szCs w:val="20"/>
          <w:lang w:val="en-GB"/>
        </w:rPr>
        <w:t>support</w:t>
      </w:r>
      <w:r w:rsidRPr="00D9387C">
        <w:rPr>
          <w:rFonts w:ascii="Arial" w:hAnsi="Arial" w:cs="Arial"/>
          <w:bCs/>
          <w:i/>
          <w:iCs/>
          <w:color w:val="A6A6A6" w:themeColor="background1" w:themeShade="A6"/>
          <w:sz w:val="20"/>
          <w:szCs w:val="20"/>
          <w:lang w:val="en-GB"/>
        </w:rPr>
        <w:t xml:space="preserve">? What are the concrete products and services (specific, visible, tangible, practical direct deliverables)? What are the expected benefits </w:t>
      </w:r>
      <w:r>
        <w:rPr>
          <w:rFonts w:ascii="Arial" w:hAnsi="Arial" w:cs="Arial"/>
          <w:bCs/>
          <w:i/>
          <w:iCs/>
          <w:color w:val="A6A6A6" w:themeColor="background1" w:themeShade="A6"/>
          <w:sz w:val="20"/>
          <w:szCs w:val="20"/>
          <w:lang w:val="en-GB"/>
        </w:rPr>
        <w:t>for the Applicant</w:t>
      </w:r>
      <w:r w:rsidRPr="00D9387C">
        <w:rPr>
          <w:rFonts w:ascii="Arial" w:hAnsi="Arial" w:cs="Arial"/>
          <w:bCs/>
          <w:i/>
          <w:iCs/>
          <w:color w:val="A6A6A6" w:themeColor="background1" w:themeShade="A6"/>
          <w:sz w:val="20"/>
          <w:szCs w:val="20"/>
          <w:lang w:val="en-GB"/>
        </w:rPr>
        <w:t xml:space="preserve">? </w:t>
      </w:r>
      <w:r w:rsidR="00D8650B">
        <w:rPr>
          <w:rFonts w:ascii="Arial" w:hAnsi="Arial" w:cs="Arial"/>
          <w:bCs/>
          <w:i/>
          <w:iCs/>
          <w:color w:val="A6A6A6" w:themeColor="background1" w:themeShade="A6"/>
          <w:sz w:val="20"/>
          <w:szCs w:val="20"/>
          <w:lang w:val="en-GB"/>
        </w:rPr>
        <w:t xml:space="preserve">How will be the deliverables used? </w:t>
      </w:r>
      <w:r w:rsidR="008B79A4">
        <w:rPr>
          <w:rFonts w:ascii="Arial" w:hAnsi="Arial" w:cs="Arial"/>
          <w:bCs/>
          <w:i/>
          <w:iCs/>
          <w:color w:val="A6A6A6" w:themeColor="background1" w:themeShade="A6"/>
          <w:sz w:val="20"/>
          <w:szCs w:val="20"/>
          <w:lang w:val="en-GB"/>
        </w:rPr>
        <w:t xml:space="preserve">How will be </w:t>
      </w:r>
      <w:r w:rsidR="00D63701">
        <w:rPr>
          <w:rFonts w:ascii="Arial" w:hAnsi="Arial" w:cs="Arial"/>
          <w:bCs/>
          <w:i/>
          <w:iCs/>
          <w:color w:val="A6A6A6" w:themeColor="background1" w:themeShade="A6"/>
          <w:sz w:val="20"/>
          <w:szCs w:val="20"/>
          <w:lang w:val="en-GB"/>
        </w:rPr>
        <w:t xml:space="preserve">the situation </w:t>
      </w:r>
      <w:r w:rsidR="008B79A4">
        <w:rPr>
          <w:rFonts w:ascii="Arial" w:hAnsi="Arial" w:cs="Arial"/>
          <w:bCs/>
          <w:i/>
          <w:iCs/>
          <w:color w:val="A6A6A6" w:themeColor="background1" w:themeShade="A6"/>
          <w:sz w:val="20"/>
          <w:szCs w:val="20"/>
          <w:lang w:val="en-GB"/>
        </w:rPr>
        <w:t>changed?</w:t>
      </w:r>
      <w:r w:rsidR="00DB433F">
        <w:rPr>
          <w:rFonts w:ascii="Arial" w:hAnsi="Arial" w:cs="Arial"/>
          <w:bCs/>
          <w:i/>
          <w:iCs/>
          <w:color w:val="A6A6A6" w:themeColor="background1" w:themeShade="A6"/>
          <w:sz w:val="20"/>
          <w:szCs w:val="20"/>
          <w:lang w:val="en-GB"/>
        </w:rPr>
        <w:t xml:space="preserve"> How these </w:t>
      </w:r>
      <w:r w:rsidR="003C4BCE">
        <w:rPr>
          <w:rFonts w:ascii="Arial" w:hAnsi="Arial" w:cs="Arial"/>
          <w:bCs/>
          <w:i/>
          <w:iCs/>
          <w:color w:val="A6A6A6" w:themeColor="background1" w:themeShade="A6"/>
          <w:sz w:val="20"/>
          <w:szCs w:val="20"/>
          <w:lang w:val="en-GB"/>
        </w:rPr>
        <w:t xml:space="preserve">outputs contribute </w:t>
      </w:r>
      <w:r w:rsidR="00DB4AE6" w:rsidRPr="00DB4AE6">
        <w:rPr>
          <w:rFonts w:ascii="Arial" w:hAnsi="Arial" w:cs="Arial"/>
          <w:bCs/>
          <w:i/>
          <w:iCs/>
          <w:color w:val="A6A6A6" w:themeColor="background1" w:themeShade="A6"/>
          <w:sz w:val="20"/>
          <w:szCs w:val="20"/>
          <w:lang w:val="en-GB"/>
        </w:rPr>
        <w:t>to the achievement of the Overall Objective and the Specific Objectives of the Call</w:t>
      </w:r>
      <w:r w:rsidR="00DB4AE6">
        <w:rPr>
          <w:rFonts w:ascii="Arial" w:hAnsi="Arial" w:cs="Arial"/>
          <w:bCs/>
          <w:i/>
          <w:iCs/>
          <w:color w:val="A6A6A6" w:themeColor="background1" w:themeShade="A6"/>
          <w:sz w:val="20"/>
          <w:szCs w:val="20"/>
          <w:lang w:val="en-GB"/>
        </w:rPr>
        <w:t>?</w:t>
      </w:r>
      <w:r w:rsidR="00DC40DF">
        <w:rPr>
          <w:rFonts w:ascii="Arial" w:hAnsi="Arial" w:cs="Arial"/>
          <w:bCs/>
          <w:i/>
          <w:iCs/>
          <w:color w:val="A6A6A6" w:themeColor="background1" w:themeShade="A6"/>
          <w:sz w:val="20"/>
          <w:szCs w:val="20"/>
          <w:lang w:val="en-GB"/>
        </w:rPr>
        <w:t xml:space="preserve"> Which </w:t>
      </w:r>
      <w:r w:rsidR="00DC40DF" w:rsidRPr="00DC40DF">
        <w:rPr>
          <w:rFonts w:ascii="Arial" w:hAnsi="Arial" w:cs="Arial"/>
          <w:bCs/>
          <w:i/>
          <w:iCs/>
          <w:color w:val="A6A6A6" w:themeColor="background1" w:themeShade="A6"/>
          <w:sz w:val="20"/>
          <w:szCs w:val="20"/>
          <w:lang w:val="en-GB"/>
        </w:rPr>
        <w:t xml:space="preserve">impact </w:t>
      </w:r>
      <w:r w:rsidR="00DC40DF">
        <w:rPr>
          <w:rFonts w:ascii="Arial" w:hAnsi="Arial" w:cs="Arial"/>
          <w:bCs/>
          <w:i/>
          <w:iCs/>
          <w:color w:val="A6A6A6" w:themeColor="background1" w:themeShade="A6"/>
          <w:sz w:val="20"/>
          <w:szCs w:val="20"/>
          <w:lang w:val="en-GB"/>
        </w:rPr>
        <w:t xml:space="preserve">will outputs have </w:t>
      </w:r>
      <w:r w:rsidR="00DC40DF" w:rsidRPr="00DC40DF">
        <w:rPr>
          <w:rFonts w:ascii="Arial" w:hAnsi="Arial" w:cs="Arial"/>
          <w:bCs/>
          <w:i/>
          <w:iCs/>
          <w:color w:val="A6A6A6" w:themeColor="background1" w:themeShade="A6"/>
          <w:sz w:val="20"/>
          <w:szCs w:val="20"/>
          <w:lang w:val="en-GB"/>
        </w:rPr>
        <w:t>on the future performance of the company?</w:t>
      </w:r>
      <w:r w:rsidR="009057D5">
        <w:rPr>
          <w:rFonts w:ascii="Arial" w:hAnsi="Arial" w:cs="Arial"/>
          <w:bCs/>
          <w:i/>
          <w:iCs/>
          <w:color w:val="A6A6A6" w:themeColor="background1" w:themeShade="A6"/>
          <w:sz w:val="20"/>
          <w:szCs w:val="20"/>
          <w:lang w:val="en-GB"/>
        </w:rPr>
        <w:t xml:space="preserve"> Are</w:t>
      </w:r>
      <w:r w:rsidR="009057D5" w:rsidRPr="009057D5">
        <w:rPr>
          <w:rFonts w:ascii="Arial" w:hAnsi="Arial" w:cs="Arial"/>
          <w:bCs/>
          <w:i/>
          <w:iCs/>
          <w:color w:val="A6A6A6" w:themeColor="background1" w:themeShade="A6"/>
          <w:sz w:val="20"/>
          <w:szCs w:val="20"/>
          <w:lang w:val="en-GB"/>
        </w:rPr>
        <w:t xml:space="preserve"> the</w:t>
      </w:r>
      <w:r w:rsidR="009057D5">
        <w:rPr>
          <w:rFonts w:ascii="Arial" w:hAnsi="Arial" w:cs="Arial"/>
          <w:bCs/>
          <w:i/>
          <w:iCs/>
          <w:color w:val="A6A6A6" w:themeColor="background1" w:themeShade="A6"/>
          <w:sz w:val="20"/>
          <w:szCs w:val="20"/>
          <w:lang w:val="en-GB"/>
        </w:rPr>
        <w:t xml:space="preserve"> outputs </w:t>
      </w:r>
      <w:r w:rsidR="009057D5" w:rsidRPr="009057D5">
        <w:rPr>
          <w:rFonts w:ascii="Arial" w:hAnsi="Arial" w:cs="Arial"/>
          <w:bCs/>
          <w:i/>
          <w:iCs/>
          <w:color w:val="A6A6A6" w:themeColor="background1" w:themeShade="A6"/>
          <w:sz w:val="20"/>
          <w:szCs w:val="20"/>
          <w:lang w:val="en-GB"/>
        </w:rPr>
        <w:t>likely to identify gaps/opportunities for future growth of the company? How likely is that the deliverables will result in follow-up actions/ new project proposals of the company</w:t>
      </w:r>
    </w:p>
    <w:p w14:paraId="17C8F27E" w14:textId="77777777" w:rsidR="00C664AB" w:rsidRPr="00C664AB" w:rsidRDefault="00C664AB" w:rsidP="007A0360">
      <w:pPr>
        <w:spacing w:after="120" w:line="240" w:lineRule="auto"/>
        <w:rPr>
          <w:rFonts w:ascii="Arial" w:hAnsi="Arial" w:cs="Arial"/>
          <w:b/>
          <w:sz w:val="20"/>
          <w:szCs w:val="20"/>
          <w:lang w:val="en-GB"/>
        </w:rPr>
      </w:pPr>
    </w:p>
    <w:p w14:paraId="5D169344" w14:textId="734080A2" w:rsidR="00C664AB" w:rsidRPr="00D9387C" w:rsidRDefault="00C664AB" w:rsidP="00C664AB">
      <w:pPr>
        <w:pStyle w:val="PlainText"/>
        <w:pBdr>
          <w:bottom w:val="single" w:sz="8" w:space="1" w:color="650707" w:themeColor="accent2"/>
        </w:pBdr>
        <w:ind w:left="-142" w:firstLine="142"/>
        <w:jc w:val="both"/>
        <w:rPr>
          <w:rFonts w:ascii="Arial" w:hAnsi="Arial" w:cs="Arial"/>
          <w:bCs/>
          <w:color w:val="595959" w:themeColor="text1" w:themeTint="A6"/>
          <w:sz w:val="20"/>
          <w:szCs w:val="20"/>
          <w:lang w:val="en-GB"/>
        </w:rPr>
      </w:pPr>
      <w:r>
        <w:rPr>
          <w:rFonts w:ascii="Arial" w:hAnsi="Arial" w:cs="Arial"/>
          <w:b/>
          <w:sz w:val="20"/>
          <w:szCs w:val="20"/>
          <w:lang w:val="en-GB"/>
        </w:rPr>
        <w:t>4.3</w:t>
      </w:r>
      <w:r w:rsidRPr="00D9387C">
        <w:rPr>
          <w:rFonts w:ascii="Arial" w:hAnsi="Arial" w:cs="Arial"/>
          <w:b/>
          <w:sz w:val="20"/>
          <w:szCs w:val="20"/>
          <w:lang w:val="en-GB"/>
        </w:rPr>
        <w:t xml:space="preserve">. </w:t>
      </w:r>
      <w:r>
        <w:rPr>
          <w:rFonts w:ascii="Arial" w:hAnsi="Arial" w:cs="Arial"/>
          <w:b/>
          <w:sz w:val="20"/>
          <w:szCs w:val="20"/>
          <w:lang w:val="en-GB"/>
        </w:rPr>
        <w:t>Indicators</w:t>
      </w:r>
    </w:p>
    <w:p w14:paraId="461C6CE6" w14:textId="299B5AF8" w:rsidR="00C664AB" w:rsidRPr="00D9387C" w:rsidRDefault="00C664AB" w:rsidP="00C664AB">
      <w:pPr>
        <w:pStyle w:val="PlainText"/>
        <w:jc w:val="both"/>
        <w:rPr>
          <w:rFonts w:ascii="Arial" w:hAnsi="Arial" w:cs="Arial"/>
          <w:bCs/>
          <w:i/>
          <w:iCs/>
          <w:color w:val="A6A6A6" w:themeColor="background1" w:themeShade="A6"/>
          <w:sz w:val="20"/>
          <w:szCs w:val="20"/>
          <w:lang w:val="en-GB"/>
        </w:rPr>
      </w:pPr>
      <w:r w:rsidRPr="00D9387C">
        <w:rPr>
          <w:rFonts w:ascii="Arial" w:hAnsi="Arial" w:cs="Arial"/>
          <w:bCs/>
          <w:i/>
          <w:iCs/>
          <w:color w:val="A6A6A6" w:themeColor="background1" w:themeShade="A6"/>
          <w:sz w:val="20"/>
          <w:szCs w:val="20"/>
          <w:lang w:val="en-GB"/>
        </w:rPr>
        <w:t xml:space="preserve">&lt;What </w:t>
      </w:r>
      <w:r w:rsidR="001D2FB1">
        <w:rPr>
          <w:rFonts w:ascii="Arial" w:hAnsi="Arial" w:cs="Arial"/>
          <w:bCs/>
          <w:i/>
          <w:iCs/>
          <w:color w:val="A6A6A6" w:themeColor="background1" w:themeShade="A6"/>
          <w:sz w:val="20"/>
          <w:szCs w:val="20"/>
          <w:lang w:val="en-GB"/>
        </w:rPr>
        <w:t xml:space="preserve">is the contribution of the </w:t>
      </w:r>
      <w:r w:rsidR="001D2FB1" w:rsidRPr="001D2FB1">
        <w:rPr>
          <w:rFonts w:ascii="Arial" w:hAnsi="Arial" w:cs="Arial"/>
          <w:bCs/>
          <w:i/>
          <w:iCs/>
          <w:color w:val="A6A6A6" w:themeColor="background1" w:themeShade="A6"/>
          <w:sz w:val="20"/>
          <w:szCs w:val="20"/>
          <w:lang w:val="en-GB"/>
        </w:rPr>
        <w:t>project proposal to the achievement of the EU4EG project indicators</w:t>
      </w:r>
      <w:r>
        <w:rPr>
          <w:rFonts w:ascii="Arial" w:hAnsi="Arial" w:cs="Arial"/>
          <w:bCs/>
          <w:i/>
          <w:iCs/>
          <w:color w:val="A6A6A6" w:themeColor="background1" w:themeShade="A6"/>
          <w:sz w:val="20"/>
          <w:szCs w:val="20"/>
          <w:lang w:val="en-GB"/>
        </w:rPr>
        <w:t>?</w:t>
      </w:r>
      <w:r w:rsidR="004C5350">
        <w:rPr>
          <w:rFonts w:ascii="Arial" w:hAnsi="Arial" w:cs="Arial"/>
          <w:bCs/>
          <w:i/>
          <w:iCs/>
          <w:color w:val="A6A6A6" w:themeColor="background1" w:themeShade="A6"/>
          <w:sz w:val="20"/>
          <w:szCs w:val="20"/>
          <w:lang w:val="en-GB"/>
        </w:rPr>
        <w:t xml:space="preserve"> Please tick the respective indicators and insert the values.</w:t>
      </w:r>
      <w:r w:rsidR="001D2FB1">
        <w:rPr>
          <w:rFonts w:ascii="Arial" w:hAnsi="Arial" w:cs="Arial"/>
          <w:bCs/>
          <w:i/>
          <w:iCs/>
          <w:color w:val="A6A6A6" w:themeColor="background1" w:themeShade="A6"/>
          <w:sz w:val="20"/>
          <w:szCs w:val="20"/>
          <w:lang w:val="en-GB"/>
        </w:rPr>
        <w:t>&gt;</w:t>
      </w:r>
    </w:p>
    <w:p w14:paraId="20C99BB2" w14:textId="132A7887" w:rsidR="00BF7BFF" w:rsidRPr="00EB386E" w:rsidRDefault="004C5350" w:rsidP="00EB386E">
      <w:pPr>
        <w:spacing w:after="0" w:line="24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Pr>
          <w:rFonts w:ascii="Arial" w:hAnsi="Arial" w:cs="Arial"/>
          <w:sz w:val="20"/>
          <w:szCs w:val="20"/>
        </w:rPr>
        <w:fldChar w:fldCharType="end"/>
      </w:r>
      <w:r w:rsidR="00B03604" w:rsidRPr="00F57392">
        <w:rPr>
          <w:rFonts w:ascii="Arial" w:hAnsi="Arial" w:cs="Arial"/>
          <w:sz w:val="20"/>
          <w:szCs w:val="20"/>
        </w:rPr>
        <w:tab/>
      </w:r>
      <w:r w:rsidR="00BF7BFF" w:rsidRPr="001D2FB1">
        <w:rPr>
          <w:rFonts w:ascii="Arial" w:hAnsi="Arial" w:cs="Arial"/>
          <w:sz w:val="20"/>
          <w:szCs w:val="20"/>
          <w:lang w:val="en-GB"/>
        </w:rPr>
        <w:t>Number of supported MSMEs</w:t>
      </w:r>
      <w:r w:rsidR="00EB386E">
        <w:rPr>
          <w:rFonts w:ascii="Arial" w:hAnsi="Arial" w:cs="Arial"/>
          <w:sz w:val="20"/>
          <w:szCs w:val="20"/>
          <w:lang w:val="en-GB"/>
        </w:rPr>
        <w:tab/>
      </w:r>
      <w:r w:rsidR="00EB386E">
        <w:rPr>
          <w:rFonts w:ascii="Arial" w:hAnsi="Arial" w:cs="Arial"/>
          <w:sz w:val="20"/>
          <w:szCs w:val="20"/>
          <w:lang w:val="en-GB"/>
        </w:rPr>
        <w:tab/>
      </w:r>
      <w:r w:rsidR="00EB386E">
        <w:rPr>
          <w:rFonts w:ascii="Arial" w:hAnsi="Arial" w:cs="Arial"/>
          <w:sz w:val="20"/>
          <w:szCs w:val="20"/>
          <w:lang w:val="en-GB"/>
        </w:rPr>
        <w:tab/>
      </w:r>
      <w:r w:rsidR="00EB386E">
        <w:rPr>
          <w:rFonts w:ascii="Arial" w:hAnsi="Arial" w:cs="Arial"/>
          <w:sz w:val="20"/>
          <w:szCs w:val="20"/>
          <w:lang w:val="en-GB"/>
        </w:rPr>
        <w:tab/>
      </w:r>
      <w:r w:rsidR="00EB386E">
        <w:rPr>
          <w:rFonts w:ascii="Arial" w:hAnsi="Arial" w:cs="Arial"/>
          <w:sz w:val="20"/>
          <w:szCs w:val="20"/>
          <w:lang w:val="en-GB"/>
        </w:rPr>
        <w:tab/>
      </w:r>
      <w:r w:rsidR="003C0BA5">
        <w:rPr>
          <w:rFonts w:ascii="Arial" w:hAnsi="Arial" w:cs="Arial"/>
          <w:sz w:val="20"/>
          <w:szCs w:val="20"/>
          <w:lang w:val="en-GB"/>
        </w:rPr>
        <w:tab/>
      </w:r>
      <w:r w:rsidR="00EB386E">
        <w:rPr>
          <w:rFonts w:ascii="Arial" w:hAnsi="Arial" w:cs="Arial"/>
          <w:sz w:val="20"/>
          <w:szCs w:val="20"/>
          <w:lang w:val="en-GB"/>
        </w:rPr>
        <w:t xml:space="preserve">value </w:t>
      </w:r>
      <w:r w:rsidR="00AA38C7">
        <w:rPr>
          <w:rFonts w:ascii="Arial" w:hAnsi="Arial" w:cs="Arial"/>
          <w:sz w:val="20"/>
          <w:szCs w:val="20"/>
          <w:lang w:val="en-GB"/>
        </w:rPr>
        <w:t>= 1</w:t>
      </w:r>
      <w:r w:rsidR="003C0BA5">
        <w:rPr>
          <w:rFonts w:ascii="Arial" w:hAnsi="Arial" w:cs="Arial"/>
          <w:sz w:val="20"/>
          <w:szCs w:val="20"/>
          <w:lang w:val="en-GB"/>
        </w:rPr>
        <w:t>.</w:t>
      </w:r>
    </w:p>
    <w:p w14:paraId="7166B1C2" w14:textId="5C08A632" w:rsidR="00BF7BFF" w:rsidRPr="001D2FB1" w:rsidRDefault="003C0BA5" w:rsidP="001D2FB1">
      <w:pPr>
        <w:spacing w:after="0" w:line="240" w:lineRule="auto"/>
        <w:rPr>
          <w:rFonts w:ascii="Arial" w:hAnsi="Arial" w:cs="Arial"/>
          <w:sz w:val="20"/>
          <w:szCs w:val="20"/>
          <w:lang w:val="en-GB"/>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Pr>
          <w:rFonts w:ascii="Arial" w:hAnsi="Arial" w:cs="Arial"/>
          <w:sz w:val="20"/>
          <w:szCs w:val="20"/>
        </w:rPr>
        <w:tab/>
      </w:r>
      <w:r w:rsidR="00BF7BFF" w:rsidRPr="001D2FB1">
        <w:rPr>
          <w:rFonts w:ascii="Arial" w:hAnsi="Arial" w:cs="Arial"/>
          <w:sz w:val="20"/>
          <w:szCs w:val="20"/>
          <w:lang w:val="en-GB"/>
        </w:rPr>
        <w:t>Number of new products/services developed by supported MSMEs</w:t>
      </w:r>
      <w:r>
        <w:rPr>
          <w:rFonts w:ascii="Arial" w:hAnsi="Arial" w:cs="Arial"/>
          <w:sz w:val="20"/>
          <w:szCs w:val="20"/>
          <w:lang w:val="en-GB"/>
        </w:rPr>
        <w:tab/>
        <w:t>value</w:t>
      </w:r>
      <w:r w:rsidR="00AA38C7">
        <w:rPr>
          <w:rFonts w:ascii="Arial" w:hAnsi="Arial" w:cs="Arial"/>
          <w:sz w:val="20"/>
          <w:szCs w:val="20"/>
          <w:lang w:val="en-GB"/>
        </w:rPr>
        <w:t xml:space="preserve"> = </w:t>
      </w:r>
      <w:r>
        <w:rPr>
          <w:rFonts w:ascii="Arial" w:hAnsi="Arial" w:cs="Arial"/>
          <w:sz w:val="20"/>
          <w:szCs w:val="20"/>
          <w:lang w:val="en-GB"/>
        </w:rPr>
        <w:t>_________.</w:t>
      </w:r>
    </w:p>
    <w:p w14:paraId="223E1E64" w14:textId="3EE5323A" w:rsidR="00BF7BFF" w:rsidRPr="0069737C" w:rsidRDefault="003C0BA5" w:rsidP="0069737C">
      <w:pPr>
        <w:spacing w:after="0" w:line="240" w:lineRule="auto"/>
        <w:rPr>
          <w:rFonts w:ascii="Arial" w:hAnsi="Arial" w:cs="Arial"/>
          <w:sz w:val="20"/>
          <w:szCs w:val="20"/>
          <w:lang w:val="en-GB"/>
        </w:rPr>
      </w:pPr>
      <w:r w:rsidRPr="00F57392">
        <w:rPr>
          <w:rFonts w:ascii="Arial" w:hAnsi="Arial" w:cs="Arial"/>
          <w:sz w:val="20"/>
          <w:szCs w:val="20"/>
        </w:rPr>
        <w:fldChar w:fldCharType="begin">
          <w:ffData>
            <w:name w:val=""/>
            <w:enabled/>
            <w:calcOnExit w:val="0"/>
            <w:checkBox>
              <w:sizeAuto/>
              <w:default w:val="0"/>
            </w:checkBox>
          </w:ffData>
        </w:fldChar>
      </w:r>
      <w:r w:rsidRPr="00F57392">
        <w:rPr>
          <w:rFonts w:ascii="Arial" w:hAnsi="Arial" w:cs="Arial"/>
          <w:sz w:val="20"/>
          <w:szCs w:val="20"/>
        </w:rPr>
        <w:instrText xml:space="preserve"> FORMCHECKBOX </w:instrText>
      </w:r>
      <w:r w:rsidR="009F64CB">
        <w:rPr>
          <w:rFonts w:ascii="Arial" w:hAnsi="Arial" w:cs="Arial"/>
          <w:sz w:val="20"/>
          <w:szCs w:val="20"/>
        </w:rPr>
      </w:r>
      <w:r w:rsidR="009F64CB">
        <w:rPr>
          <w:rFonts w:ascii="Arial" w:hAnsi="Arial" w:cs="Arial"/>
          <w:sz w:val="20"/>
          <w:szCs w:val="20"/>
        </w:rPr>
        <w:fldChar w:fldCharType="separate"/>
      </w:r>
      <w:r w:rsidRPr="00F57392">
        <w:rPr>
          <w:rFonts w:ascii="Arial" w:hAnsi="Arial" w:cs="Arial"/>
          <w:sz w:val="20"/>
          <w:szCs w:val="20"/>
        </w:rPr>
        <w:fldChar w:fldCharType="end"/>
      </w:r>
      <w:r>
        <w:rPr>
          <w:rFonts w:ascii="Arial" w:hAnsi="Arial" w:cs="Arial"/>
          <w:sz w:val="20"/>
          <w:szCs w:val="20"/>
        </w:rPr>
        <w:tab/>
      </w:r>
      <w:r w:rsidR="00BF7BFF" w:rsidRPr="001D2FB1">
        <w:rPr>
          <w:rFonts w:ascii="Arial" w:hAnsi="Arial" w:cs="Arial"/>
          <w:sz w:val="20"/>
          <w:szCs w:val="20"/>
          <w:lang w:val="en-GB"/>
        </w:rPr>
        <w:t>Number of business support services used by MSMEs from BSOs</w:t>
      </w:r>
      <w:r>
        <w:rPr>
          <w:rFonts w:ascii="Arial" w:hAnsi="Arial" w:cs="Arial"/>
          <w:sz w:val="20"/>
          <w:szCs w:val="20"/>
          <w:lang w:val="en-GB"/>
        </w:rPr>
        <w:tab/>
        <w:t>value</w:t>
      </w:r>
      <w:r w:rsidR="00AA38C7">
        <w:rPr>
          <w:rFonts w:ascii="Arial" w:hAnsi="Arial" w:cs="Arial"/>
          <w:sz w:val="20"/>
          <w:szCs w:val="20"/>
          <w:lang w:val="en-GB"/>
        </w:rPr>
        <w:t xml:space="preserve"> = </w:t>
      </w:r>
      <w:r>
        <w:rPr>
          <w:rFonts w:ascii="Arial" w:hAnsi="Arial" w:cs="Arial"/>
          <w:sz w:val="20"/>
          <w:szCs w:val="20"/>
          <w:lang w:val="en-GB"/>
        </w:rPr>
        <w:t>_________</w:t>
      </w:r>
      <w:r w:rsidR="00BF7BFF" w:rsidRPr="001D2FB1">
        <w:rPr>
          <w:rFonts w:ascii="Arial" w:hAnsi="Arial" w:cs="Arial"/>
          <w:sz w:val="20"/>
          <w:szCs w:val="20"/>
          <w:lang w:val="en-GB"/>
        </w:rPr>
        <w:t>.</w:t>
      </w:r>
    </w:p>
    <w:p w14:paraId="5CE1CA31" w14:textId="77777777" w:rsidR="00C664AB" w:rsidRDefault="00C664AB" w:rsidP="007A0360">
      <w:pPr>
        <w:spacing w:after="120" w:line="240" w:lineRule="auto"/>
        <w:rPr>
          <w:rFonts w:ascii="Arial" w:hAnsi="Arial" w:cs="Arial"/>
          <w:b/>
          <w:sz w:val="20"/>
          <w:szCs w:val="20"/>
          <w:lang w:val="en-GB"/>
        </w:rPr>
      </w:pPr>
    </w:p>
    <w:p w14:paraId="70FE5AF1" w14:textId="060AE22B" w:rsidR="00F73ED9" w:rsidRPr="00D9387C" w:rsidRDefault="004F38CE" w:rsidP="00F73ED9">
      <w:pPr>
        <w:pStyle w:val="PlainText"/>
        <w:pBdr>
          <w:bottom w:val="single" w:sz="8" w:space="1" w:color="650707" w:themeColor="accent2"/>
        </w:pBdr>
        <w:ind w:left="-142" w:firstLine="142"/>
        <w:jc w:val="both"/>
        <w:rPr>
          <w:rFonts w:ascii="Arial" w:hAnsi="Arial" w:cs="Arial"/>
          <w:bCs/>
          <w:color w:val="595959" w:themeColor="text1" w:themeTint="A6"/>
          <w:sz w:val="20"/>
          <w:szCs w:val="20"/>
          <w:lang w:val="en-GB"/>
        </w:rPr>
      </w:pPr>
      <w:r>
        <w:rPr>
          <w:rFonts w:ascii="Arial" w:hAnsi="Arial" w:cs="Arial"/>
          <w:b/>
          <w:sz w:val="20"/>
          <w:szCs w:val="20"/>
          <w:lang w:val="en-GB"/>
        </w:rPr>
        <w:t>4.</w:t>
      </w:r>
      <w:r w:rsidR="003C0579">
        <w:rPr>
          <w:rFonts w:ascii="Arial" w:hAnsi="Arial" w:cs="Arial"/>
          <w:b/>
          <w:sz w:val="20"/>
          <w:szCs w:val="20"/>
          <w:lang w:val="en-GB"/>
        </w:rPr>
        <w:t>4</w:t>
      </w:r>
      <w:r w:rsidR="00F73ED9" w:rsidRPr="00D9387C">
        <w:rPr>
          <w:rFonts w:ascii="Arial" w:hAnsi="Arial" w:cs="Arial"/>
          <w:b/>
          <w:sz w:val="20"/>
          <w:szCs w:val="20"/>
          <w:lang w:val="en-GB"/>
        </w:rPr>
        <w:t xml:space="preserve">. </w:t>
      </w:r>
      <w:r w:rsidR="00F73ED9">
        <w:rPr>
          <w:rFonts w:ascii="Arial" w:hAnsi="Arial" w:cs="Arial"/>
          <w:b/>
          <w:sz w:val="20"/>
          <w:szCs w:val="20"/>
          <w:lang w:val="en-GB"/>
        </w:rPr>
        <w:t>Business Support Service</w:t>
      </w:r>
    </w:p>
    <w:p w14:paraId="7CA64A7F" w14:textId="138C3A10" w:rsidR="00673299" w:rsidRDefault="00F73ED9" w:rsidP="00F73ED9">
      <w:pPr>
        <w:pStyle w:val="PlainText"/>
        <w:jc w:val="both"/>
        <w:rPr>
          <w:rFonts w:ascii="Arial" w:hAnsi="Arial" w:cs="Arial"/>
          <w:bCs/>
          <w:i/>
          <w:iCs/>
          <w:color w:val="A6A6A6" w:themeColor="background1" w:themeShade="A6"/>
          <w:sz w:val="20"/>
          <w:szCs w:val="20"/>
          <w:lang w:val="en-GB"/>
        </w:rPr>
      </w:pPr>
      <w:r w:rsidRPr="00D9387C">
        <w:rPr>
          <w:rFonts w:ascii="Arial" w:hAnsi="Arial" w:cs="Arial"/>
          <w:bCs/>
          <w:i/>
          <w:iCs/>
          <w:color w:val="A6A6A6" w:themeColor="background1" w:themeShade="A6"/>
          <w:sz w:val="20"/>
          <w:szCs w:val="20"/>
          <w:lang w:val="en-GB"/>
        </w:rPr>
        <w:t>&lt;Wh</w:t>
      </w:r>
      <w:r>
        <w:rPr>
          <w:rFonts w:ascii="Arial" w:hAnsi="Arial" w:cs="Arial"/>
          <w:bCs/>
          <w:i/>
          <w:iCs/>
          <w:color w:val="A6A6A6" w:themeColor="background1" w:themeShade="A6"/>
          <w:sz w:val="20"/>
          <w:szCs w:val="20"/>
          <w:lang w:val="en-GB"/>
        </w:rPr>
        <w:t>ich Business Support Service</w:t>
      </w:r>
      <w:r w:rsidR="00D651E7">
        <w:rPr>
          <w:rFonts w:ascii="Arial" w:hAnsi="Arial" w:cs="Arial"/>
          <w:bCs/>
          <w:i/>
          <w:iCs/>
          <w:color w:val="A6A6A6" w:themeColor="background1" w:themeShade="A6"/>
          <w:sz w:val="20"/>
          <w:szCs w:val="20"/>
          <w:lang w:val="en-GB"/>
        </w:rPr>
        <w:t>(s)</w:t>
      </w:r>
      <w:r>
        <w:rPr>
          <w:rFonts w:ascii="Arial" w:hAnsi="Arial" w:cs="Arial"/>
          <w:bCs/>
          <w:i/>
          <w:iCs/>
          <w:color w:val="A6A6A6" w:themeColor="background1" w:themeShade="A6"/>
          <w:sz w:val="20"/>
          <w:szCs w:val="20"/>
          <w:lang w:val="en-GB"/>
        </w:rPr>
        <w:t xml:space="preserve"> is</w:t>
      </w:r>
      <w:r w:rsidR="00D651E7">
        <w:rPr>
          <w:rFonts w:ascii="Arial" w:hAnsi="Arial" w:cs="Arial"/>
          <w:bCs/>
          <w:i/>
          <w:iCs/>
          <w:color w:val="A6A6A6" w:themeColor="background1" w:themeShade="A6"/>
          <w:sz w:val="20"/>
          <w:szCs w:val="20"/>
          <w:lang w:val="en-GB"/>
        </w:rPr>
        <w:t>(are)</w:t>
      </w:r>
      <w:r>
        <w:rPr>
          <w:rFonts w:ascii="Arial" w:hAnsi="Arial" w:cs="Arial"/>
          <w:bCs/>
          <w:i/>
          <w:iCs/>
          <w:color w:val="A6A6A6" w:themeColor="background1" w:themeShade="A6"/>
          <w:sz w:val="20"/>
          <w:szCs w:val="20"/>
          <w:lang w:val="en-GB"/>
        </w:rPr>
        <w:t xml:space="preserve"> needed</w:t>
      </w:r>
      <w:r w:rsidRPr="00D9387C">
        <w:rPr>
          <w:rFonts w:ascii="Arial" w:hAnsi="Arial" w:cs="Arial"/>
          <w:bCs/>
          <w:i/>
          <w:iCs/>
          <w:color w:val="A6A6A6" w:themeColor="background1" w:themeShade="A6"/>
          <w:sz w:val="20"/>
          <w:szCs w:val="20"/>
          <w:lang w:val="en-GB"/>
        </w:rPr>
        <w:t xml:space="preserve">? </w:t>
      </w:r>
      <w:r>
        <w:rPr>
          <w:rFonts w:ascii="Arial" w:hAnsi="Arial" w:cs="Arial"/>
          <w:bCs/>
          <w:i/>
          <w:iCs/>
          <w:color w:val="A6A6A6" w:themeColor="background1" w:themeShade="A6"/>
          <w:sz w:val="20"/>
          <w:szCs w:val="20"/>
          <w:lang w:val="en-GB"/>
        </w:rPr>
        <w:t>Select from the available list</w:t>
      </w:r>
      <w:r w:rsidR="00673299">
        <w:rPr>
          <w:rFonts w:ascii="Arial" w:hAnsi="Arial" w:cs="Arial"/>
          <w:bCs/>
          <w:i/>
          <w:iCs/>
          <w:color w:val="A6A6A6" w:themeColor="background1" w:themeShade="A6"/>
          <w:sz w:val="20"/>
          <w:szCs w:val="20"/>
          <w:lang w:val="en-GB"/>
        </w:rPr>
        <w:t>s</w:t>
      </w:r>
      <w:r w:rsidR="00591166">
        <w:rPr>
          <w:rFonts w:ascii="Arial" w:hAnsi="Arial" w:cs="Arial"/>
          <w:bCs/>
          <w:i/>
          <w:iCs/>
          <w:color w:val="A6A6A6" w:themeColor="background1" w:themeShade="A6"/>
          <w:sz w:val="20"/>
          <w:szCs w:val="20"/>
          <w:lang w:val="en-GB"/>
        </w:rPr>
        <w:t>, multiple answers possible</w:t>
      </w:r>
      <w:r w:rsidR="00673299">
        <w:rPr>
          <w:rFonts w:ascii="Arial" w:hAnsi="Arial" w:cs="Arial"/>
          <w:bCs/>
          <w:i/>
          <w:iCs/>
          <w:color w:val="A6A6A6" w:themeColor="background1" w:themeShade="A6"/>
          <w:sz w:val="20"/>
          <w:szCs w:val="20"/>
          <w:lang w:val="en-GB"/>
        </w:rPr>
        <w:t xml:space="preserve">. The Applicant shall select </w:t>
      </w:r>
      <w:r w:rsidR="00673299" w:rsidRPr="003C0579">
        <w:rPr>
          <w:rFonts w:ascii="Arial" w:hAnsi="Arial" w:cs="Arial"/>
          <w:bCs/>
          <w:i/>
          <w:iCs/>
          <w:color w:val="A6A6A6" w:themeColor="background1" w:themeShade="A6"/>
          <w:sz w:val="20"/>
          <w:szCs w:val="20"/>
          <w:u w:val="single"/>
          <w:lang w:val="en-GB"/>
        </w:rPr>
        <w:t>at least one Business Support Service from the Obligatory ones</w:t>
      </w:r>
      <w:r w:rsidR="00673299">
        <w:rPr>
          <w:rFonts w:ascii="Arial" w:hAnsi="Arial" w:cs="Arial"/>
          <w:bCs/>
          <w:i/>
          <w:iCs/>
          <w:color w:val="A6A6A6" w:themeColor="background1" w:themeShade="A6"/>
          <w:sz w:val="20"/>
          <w:szCs w:val="20"/>
          <w:lang w:val="en-GB"/>
        </w:rPr>
        <w:t>.</w:t>
      </w:r>
      <w:r>
        <w:rPr>
          <w:rFonts w:ascii="Arial" w:hAnsi="Arial" w:cs="Arial"/>
          <w:bCs/>
          <w:i/>
          <w:iCs/>
          <w:color w:val="A6A6A6" w:themeColor="background1" w:themeShade="A6"/>
          <w:sz w:val="20"/>
          <w:szCs w:val="20"/>
          <w:lang w:val="en-GB"/>
        </w:rPr>
        <w:t>&gt;</w:t>
      </w:r>
    </w:p>
    <w:p w14:paraId="68F3B2D4" w14:textId="2E3EAFE0" w:rsidR="00F73ED9" w:rsidRPr="00673299" w:rsidRDefault="00673299" w:rsidP="00F73ED9">
      <w:pPr>
        <w:pStyle w:val="PlainText"/>
        <w:jc w:val="both"/>
        <w:rPr>
          <w:rFonts w:ascii="Arial" w:hAnsi="Arial" w:cs="Arial"/>
          <w:b/>
          <w:i/>
          <w:iCs/>
          <w:sz w:val="20"/>
          <w:szCs w:val="20"/>
          <w:lang w:val="en-GB"/>
        </w:rPr>
      </w:pPr>
      <w:r w:rsidRPr="00673299">
        <w:rPr>
          <w:rFonts w:ascii="Arial" w:hAnsi="Arial" w:cs="Arial"/>
          <w:b/>
          <w:i/>
          <w:iCs/>
          <w:sz w:val="20"/>
          <w:szCs w:val="20"/>
          <w:lang w:val="en-GB"/>
        </w:rPr>
        <w:t>4.</w:t>
      </w:r>
      <w:r w:rsidR="003C0579">
        <w:rPr>
          <w:rFonts w:ascii="Arial" w:hAnsi="Arial" w:cs="Arial"/>
          <w:b/>
          <w:i/>
          <w:iCs/>
          <w:sz w:val="20"/>
          <w:szCs w:val="20"/>
          <w:lang w:val="en-GB"/>
        </w:rPr>
        <w:t>4</w:t>
      </w:r>
      <w:r w:rsidRPr="00673299">
        <w:rPr>
          <w:rFonts w:ascii="Arial" w:hAnsi="Arial" w:cs="Arial"/>
          <w:b/>
          <w:i/>
          <w:iCs/>
          <w:sz w:val="20"/>
          <w:szCs w:val="20"/>
          <w:lang w:val="en-GB"/>
        </w:rPr>
        <w:t>.1. Obligatory Business Support Service</w:t>
      </w:r>
      <w:r>
        <w:rPr>
          <w:rFonts w:ascii="Arial" w:hAnsi="Arial" w:cs="Arial"/>
          <w:b/>
          <w:i/>
          <w:iCs/>
          <w:sz w:val="20"/>
          <w:szCs w:val="20"/>
          <w:lang w:val="en-GB"/>
        </w:rPr>
        <w:t>s</w:t>
      </w:r>
    </w:p>
    <w:p w14:paraId="571C99C1" w14:textId="77777777" w:rsidR="00673299" w:rsidRPr="00AD73AE" w:rsidRDefault="00673299" w:rsidP="00673299">
      <w:pPr>
        <w:spacing w:after="120" w:line="240" w:lineRule="auto"/>
        <w:rPr>
          <w:rFonts w:ascii="Arial" w:hAnsi="Arial" w:cs="Arial"/>
          <w:sz w:val="20"/>
          <w:szCs w:val="20"/>
          <w:lang w:val="en-GB"/>
        </w:rPr>
      </w:pPr>
      <w:r w:rsidRPr="00AD73AE">
        <w:rPr>
          <w:rFonts w:ascii="Arial" w:hAnsi="Arial" w:cs="Arial"/>
          <w:sz w:val="20"/>
          <w:szCs w:val="20"/>
          <w:lang w:val="en-GB"/>
        </w:rPr>
        <w:fldChar w:fldCharType="begin">
          <w:ffData>
            <w:name w:val=""/>
            <w:enabled/>
            <w:calcOnExit w:val="0"/>
            <w:checkBox>
              <w:sizeAuto/>
              <w:default w:val="0"/>
            </w:checkBox>
          </w:ffData>
        </w:fldChar>
      </w:r>
      <w:r w:rsidRPr="00AD73AE">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AD73AE">
        <w:rPr>
          <w:rFonts w:ascii="Arial" w:hAnsi="Arial" w:cs="Arial"/>
          <w:sz w:val="20"/>
          <w:szCs w:val="20"/>
          <w:lang w:val="en-GB"/>
        </w:rPr>
        <w:fldChar w:fldCharType="end"/>
      </w:r>
      <w:r w:rsidRPr="00AD73AE">
        <w:rPr>
          <w:rFonts w:ascii="Arial" w:hAnsi="Arial" w:cs="Arial"/>
          <w:sz w:val="20"/>
          <w:szCs w:val="20"/>
          <w:lang w:val="en-GB"/>
        </w:rPr>
        <w:tab/>
        <w:t>Digital Maturity Assessment</w:t>
      </w:r>
    </w:p>
    <w:p w14:paraId="6252FE9C" w14:textId="00CBC105" w:rsidR="00673299" w:rsidRPr="00AD73AE" w:rsidRDefault="00673299" w:rsidP="00673299">
      <w:pPr>
        <w:spacing w:after="120" w:line="240" w:lineRule="auto"/>
        <w:ind w:left="720" w:hanging="720"/>
        <w:rPr>
          <w:rFonts w:ascii="Arial" w:hAnsi="Arial" w:cs="Arial"/>
          <w:sz w:val="20"/>
          <w:szCs w:val="20"/>
          <w:lang w:val="en-GB"/>
        </w:rPr>
      </w:pPr>
      <w:r w:rsidRPr="00AD73AE">
        <w:rPr>
          <w:rFonts w:ascii="Arial" w:hAnsi="Arial" w:cs="Arial"/>
          <w:sz w:val="20"/>
          <w:szCs w:val="20"/>
          <w:lang w:val="en-GB"/>
        </w:rPr>
        <w:fldChar w:fldCharType="begin">
          <w:ffData>
            <w:name w:val=""/>
            <w:enabled/>
            <w:calcOnExit w:val="0"/>
            <w:checkBox>
              <w:sizeAuto/>
              <w:default w:val="0"/>
            </w:checkBox>
          </w:ffData>
        </w:fldChar>
      </w:r>
      <w:r w:rsidRPr="00AD73AE">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AD73AE">
        <w:rPr>
          <w:rFonts w:ascii="Arial" w:hAnsi="Arial" w:cs="Arial"/>
          <w:sz w:val="20"/>
          <w:szCs w:val="20"/>
          <w:lang w:val="en-GB"/>
        </w:rPr>
        <w:fldChar w:fldCharType="end"/>
      </w:r>
      <w:r w:rsidRPr="00AD73AE">
        <w:rPr>
          <w:rFonts w:ascii="Arial" w:hAnsi="Arial" w:cs="Arial"/>
          <w:sz w:val="20"/>
          <w:szCs w:val="20"/>
          <w:lang w:val="en-GB"/>
        </w:rPr>
        <w:tab/>
        <w:t xml:space="preserve">Business Model Design (Circular business model </w:t>
      </w:r>
      <w:r w:rsidR="00C664AB" w:rsidRPr="00AD73AE">
        <w:rPr>
          <w:rFonts w:ascii="Arial" w:hAnsi="Arial" w:cs="Arial"/>
          <w:sz w:val="20"/>
          <w:szCs w:val="20"/>
          <w:lang w:val="en-GB"/>
        </w:rPr>
        <w:t>C</w:t>
      </w:r>
      <w:r w:rsidRPr="00AD73AE">
        <w:rPr>
          <w:rFonts w:ascii="Arial" w:hAnsi="Arial" w:cs="Arial"/>
          <w:sz w:val="20"/>
          <w:szCs w:val="20"/>
          <w:lang w:val="en-GB"/>
        </w:rPr>
        <w:t>anvas)</w:t>
      </w:r>
    </w:p>
    <w:p w14:paraId="24FE9604" w14:textId="77777777" w:rsidR="00673299" w:rsidRPr="00AD73AE" w:rsidRDefault="00673299" w:rsidP="00673299">
      <w:pPr>
        <w:spacing w:after="120" w:line="240" w:lineRule="auto"/>
        <w:rPr>
          <w:rFonts w:ascii="Arial" w:hAnsi="Arial" w:cs="Arial"/>
          <w:sz w:val="20"/>
          <w:szCs w:val="20"/>
        </w:rPr>
      </w:pPr>
      <w:r w:rsidRPr="00AD73AE">
        <w:rPr>
          <w:rFonts w:ascii="Arial" w:hAnsi="Arial" w:cs="Arial"/>
          <w:sz w:val="20"/>
          <w:szCs w:val="20"/>
          <w:lang w:val="en-GB"/>
        </w:rPr>
        <w:fldChar w:fldCharType="begin">
          <w:ffData>
            <w:name w:val=""/>
            <w:enabled/>
            <w:calcOnExit w:val="0"/>
            <w:checkBox>
              <w:sizeAuto/>
              <w:default w:val="0"/>
            </w:checkBox>
          </w:ffData>
        </w:fldChar>
      </w:r>
      <w:r w:rsidRPr="00AD73AE">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AD73AE">
        <w:rPr>
          <w:rFonts w:ascii="Arial" w:hAnsi="Arial" w:cs="Arial"/>
          <w:sz w:val="20"/>
          <w:szCs w:val="20"/>
          <w:lang w:val="en-GB"/>
        </w:rPr>
        <w:fldChar w:fldCharType="end"/>
      </w:r>
      <w:r w:rsidRPr="00AD73AE">
        <w:rPr>
          <w:rFonts w:ascii="Arial" w:hAnsi="Arial" w:cs="Arial"/>
          <w:sz w:val="20"/>
          <w:szCs w:val="20"/>
          <w:lang w:val="en-GB"/>
        </w:rPr>
        <w:tab/>
        <w:t>Energy Efficiency Audit of industrial processes (PInE Audit Tool)</w:t>
      </w:r>
    </w:p>
    <w:p w14:paraId="2512DCC2" w14:textId="77777777" w:rsidR="00673299" w:rsidRPr="00AD73AE" w:rsidRDefault="00673299" w:rsidP="00673299">
      <w:pPr>
        <w:spacing w:after="120" w:line="240" w:lineRule="auto"/>
        <w:rPr>
          <w:rFonts w:ascii="Arial" w:hAnsi="Arial" w:cs="Arial"/>
          <w:sz w:val="20"/>
          <w:szCs w:val="20"/>
          <w:lang w:val="en-GB"/>
        </w:rPr>
      </w:pPr>
      <w:r w:rsidRPr="00AD73AE">
        <w:rPr>
          <w:rFonts w:ascii="Arial" w:hAnsi="Arial" w:cs="Arial"/>
          <w:sz w:val="20"/>
          <w:szCs w:val="20"/>
          <w:lang w:val="en-GB"/>
        </w:rPr>
        <w:fldChar w:fldCharType="begin">
          <w:ffData>
            <w:name w:val=""/>
            <w:enabled/>
            <w:calcOnExit w:val="0"/>
            <w:checkBox>
              <w:sizeAuto/>
              <w:default w:val="0"/>
            </w:checkBox>
          </w:ffData>
        </w:fldChar>
      </w:r>
      <w:r w:rsidRPr="00AD73AE">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AD73AE">
        <w:rPr>
          <w:rFonts w:ascii="Arial" w:hAnsi="Arial" w:cs="Arial"/>
          <w:sz w:val="20"/>
          <w:szCs w:val="20"/>
          <w:lang w:val="en-GB"/>
        </w:rPr>
        <w:fldChar w:fldCharType="end"/>
      </w:r>
      <w:r w:rsidRPr="00AD73AE">
        <w:rPr>
          <w:rFonts w:ascii="Arial" w:hAnsi="Arial" w:cs="Arial"/>
          <w:sz w:val="20"/>
          <w:szCs w:val="20"/>
          <w:lang w:val="en-GB"/>
        </w:rPr>
        <w:tab/>
        <w:t>Patent Prior-Art Search</w:t>
      </w:r>
    </w:p>
    <w:p w14:paraId="41F56C9A" w14:textId="5C83024B" w:rsidR="004612E6" w:rsidRPr="00AD73AE" w:rsidRDefault="004612E6" w:rsidP="00673299">
      <w:pPr>
        <w:spacing w:after="120" w:line="240" w:lineRule="auto"/>
        <w:rPr>
          <w:rFonts w:ascii="Arial" w:hAnsi="Arial" w:cs="Arial"/>
          <w:sz w:val="20"/>
          <w:szCs w:val="20"/>
          <w:lang w:val="en-GB"/>
        </w:rPr>
      </w:pPr>
      <w:r w:rsidRPr="00AD73AE">
        <w:rPr>
          <w:rFonts w:ascii="Arial" w:hAnsi="Arial" w:cs="Arial"/>
          <w:sz w:val="20"/>
          <w:szCs w:val="20"/>
          <w:lang w:val="en-GB"/>
        </w:rPr>
        <w:fldChar w:fldCharType="begin">
          <w:ffData>
            <w:name w:val=""/>
            <w:enabled/>
            <w:calcOnExit w:val="0"/>
            <w:checkBox>
              <w:sizeAuto/>
              <w:default w:val="0"/>
            </w:checkBox>
          </w:ffData>
        </w:fldChar>
      </w:r>
      <w:r w:rsidRPr="00AD73AE">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AD73AE">
        <w:rPr>
          <w:rFonts w:ascii="Arial" w:hAnsi="Arial" w:cs="Arial"/>
          <w:sz w:val="20"/>
          <w:szCs w:val="20"/>
          <w:lang w:val="en-GB"/>
        </w:rPr>
        <w:fldChar w:fldCharType="end"/>
      </w:r>
      <w:r w:rsidRPr="00AD73AE">
        <w:rPr>
          <w:rFonts w:ascii="Arial" w:hAnsi="Arial" w:cs="Arial"/>
          <w:sz w:val="20"/>
          <w:szCs w:val="20"/>
          <w:lang w:val="en-GB"/>
        </w:rPr>
        <w:tab/>
        <w:t>Market Scenario</w:t>
      </w:r>
    </w:p>
    <w:p w14:paraId="4A79C1D6" w14:textId="054E47F7" w:rsidR="00673299" w:rsidRPr="00770A2A" w:rsidRDefault="00673299" w:rsidP="00673299">
      <w:pPr>
        <w:spacing w:after="120" w:line="240" w:lineRule="auto"/>
        <w:rPr>
          <w:rFonts w:ascii="Arial" w:hAnsi="Arial" w:cs="Arial"/>
          <w:sz w:val="20"/>
          <w:szCs w:val="20"/>
          <w:lang w:val="en-GB"/>
        </w:rPr>
      </w:pPr>
      <w:r w:rsidRPr="00AD73AE">
        <w:rPr>
          <w:rFonts w:ascii="Arial" w:hAnsi="Arial" w:cs="Arial"/>
          <w:sz w:val="20"/>
          <w:szCs w:val="20"/>
          <w:lang w:val="en-GB"/>
        </w:rPr>
        <w:fldChar w:fldCharType="begin">
          <w:ffData>
            <w:name w:val=""/>
            <w:enabled/>
            <w:calcOnExit w:val="0"/>
            <w:checkBox>
              <w:sizeAuto/>
              <w:default w:val="0"/>
            </w:checkBox>
          </w:ffData>
        </w:fldChar>
      </w:r>
      <w:r w:rsidRPr="00AD73AE">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AD73AE">
        <w:rPr>
          <w:rFonts w:ascii="Arial" w:hAnsi="Arial" w:cs="Arial"/>
          <w:sz w:val="20"/>
          <w:szCs w:val="20"/>
          <w:lang w:val="en-GB"/>
        </w:rPr>
        <w:fldChar w:fldCharType="end"/>
      </w:r>
      <w:r w:rsidRPr="00AD73AE">
        <w:rPr>
          <w:rFonts w:ascii="Arial" w:hAnsi="Arial" w:cs="Arial"/>
          <w:sz w:val="20"/>
          <w:szCs w:val="20"/>
          <w:lang w:val="en-GB"/>
        </w:rPr>
        <w:tab/>
        <w:t>Product development</w:t>
      </w:r>
      <w:r w:rsidR="004612E6" w:rsidRPr="00AD73AE">
        <w:rPr>
          <w:rFonts w:ascii="Arial" w:hAnsi="Arial" w:cs="Arial"/>
          <w:sz w:val="20"/>
          <w:szCs w:val="20"/>
          <w:lang w:val="en-GB"/>
        </w:rPr>
        <w:t xml:space="preserve"> roadmap</w:t>
      </w:r>
      <w:r w:rsidRPr="00770A2A">
        <w:rPr>
          <w:rFonts w:ascii="Arial" w:hAnsi="Arial" w:cs="Arial"/>
          <w:sz w:val="20"/>
          <w:szCs w:val="20"/>
          <w:lang w:val="en-GB"/>
        </w:rPr>
        <w:t xml:space="preserve"> </w:t>
      </w:r>
    </w:p>
    <w:p w14:paraId="27F1254D" w14:textId="77777777" w:rsidR="00673299" w:rsidRDefault="00673299" w:rsidP="007A0360">
      <w:pPr>
        <w:spacing w:after="120" w:line="240" w:lineRule="auto"/>
        <w:rPr>
          <w:rFonts w:ascii="Arial" w:hAnsi="Arial" w:cs="Arial"/>
          <w:sz w:val="20"/>
          <w:szCs w:val="20"/>
          <w:lang w:val="en-GB"/>
        </w:rPr>
      </w:pPr>
    </w:p>
    <w:p w14:paraId="1013903D" w14:textId="7C4D6A5A" w:rsidR="00673299" w:rsidRPr="00673299" w:rsidRDefault="00673299" w:rsidP="00673299">
      <w:pPr>
        <w:pStyle w:val="PlainText"/>
        <w:jc w:val="both"/>
        <w:rPr>
          <w:rFonts w:ascii="Arial" w:hAnsi="Arial" w:cs="Arial"/>
          <w:b/>
          <w:i/>
          <w:iCs/>
          <w:sz w:val="20"/>
          <w:szCs w:val="20"/>
          <w:lang w:val="en-GB"/>
        </w:rPr>
      </w:pPr>
      <w:r w:rsidRPr="00673299">
        <w:rPr>
          <w:rFonts w:ascii="Arial" w:hAnsi="Arial" w:cs="Arial"/>
          <w:b/>
          <w:i/>
          <w:iCs/>
          <w:sz w:val="20"/>
          <w:szCs w:val="20"/>
          <w:lang w:val="en-GB"/>
        </w:rPr>
        <w:t>4.</w:t>
      </w:r>
      <w:r w:rsidR="00C664AB">
        <w:rPr>
          <w:rFonts w:ascii="Arial" w:hAnsi="Arial" w:cs="Arial"/>
          <w:b/>
          <w:i/>
          <w:iCs/>
          <w:sz w:val="20"/>
          <w:szCs w:val="20"/>
          <w:lang w:val="en-GB"/>
        </w:rPr>
        <w:t>4</w:t>
      </w:r>
      <w:r w:rsidRPr="00673299">
        <w:rPr>
          <w:rFonts w:ascii="Arial" w:hAnsi="Arial" w:cs="Arial"/>
          <w:b/>
          <w:i/>
          <w:iCs/>
          <w:sz w:val="20"/>
          <w:szCs w:val="20"/>
          <w:lang w:val="en-GB"/>
        </w:rPr>
        <w:t>.</w:t>
      </w:r>
      <w:r>
        <w:rPr>
          <w:rFonts w:ascii="Arial" w:hAnsi="Arial" w:cs="Arial"/>
          <w:b/>
          <w:i/>
          <w:iCs/>
          <w:sz w:val="20"/>
          <w:szCs w:val="20"/>
          <w:lang w:val="en-GB"/>
        </w:rPr>
        <w:t>2</w:t>
      </w:r>
      <w:r w:rsidRPr="00673299">
        <w:rPr>
          <w:rFonts w:ascii="Arial" w:hAnsi="Arial" w:cs="Arial"/>
          <w:b/>
          <w:i/>
          <w:iCs/>
          <w:sz w:val="20"/>
          <w:szCs w:val="20"/>
          <w:lang w:val="en-GB"/>
        </w:rPr>
        <w:t>. O</w:t>
      </w:r>
      <w:r>
        <w:rPr>
          <w:rFonts w:ascii="Arial" w:hAnsi="Arial" w:cs="Arial"/>
          <w:b/>
          <w:i/>
          <w:iCs/>
          <w:sz w:val="20"/>
          <w:szCs w:val="20"/>
          <w:lang w:val="en-GB"/>
        </w:rPr>
        <w:t>ptional</w:t>
      </w:r>
      <w:r w:rsidRPr="00673299">
        <w:rPr>
          <w:rFonts w:ascii="Arial" w:hAnsi="Arial" w:cs="Arial"/>
          <w:b/>
          <w:i/>
          <w:iCs/>
          <w:sz w:val="20"/>
          <w:szCs w:val="20"/>
          <w:lang w:val="en-GB"/>
        </w:rPr>
        <w:t xml:space="preserve"> Business Support Service</w:t>
      </w:r>
      <w:r>
        <w:rPr>
          <w:rFonts w:ascii="Arial" w:hAnsi="Arial" w:cs="Arial"/>
          <w:b/>
          <w:i/>
          <w:iCs/>
          <w:sz w:val="20"/>
          <w:szCs w:val="20"/>
          <w:lang w:val="en-GB"/>
        </w:rPr>
        <w:t>s</w:t>
      </w:r>
    </w:p>
    <w:p w14:paraId="04917089" w14:textId="6930CC1E" w:rsidR="00F73ED9" w:rsidRPr="00E05C41" w:rsidRDefault="00F73ED9" w:rsidP="00F73ED9">
      <w:pPr>
        <w:spacing w:after="120" w:line="240" w:lineRule="auto"/>
        <w:rPr>
          <w:rFonts w:ascii="Arial" w:hAnsi="Arial" w:cs="Arial"/>
          <w:sz w:val="20"/>
          <w:szCs w:val="20"/>
        </w:rPr>
      </w:pPr>
      <w:r w:rsidRPr="00C664AB">
        <w:rPr>
          <w:rFonts w:ascii="Arial" w:hAnsi="Arial" w:cs="Arial"/>
          <w:sz w:val="20"/>
          <w:szCs w:val="20"/>
          <w:lang w:val="en-GB"/>
        </w:rPr>
        <w:fldChar w:fldCharType="begin">
          <w:ffData>
            <w:name w:val=""/>
            <w:enabled/>
            <w:calcOnExit w:val="0"/>
            <w:checkBox>
              <w:sizeAuto/>
              <w:default w:val="0"/>
            </w:checkBox>
          </w:ffData>
        </w:fldChar>
      </w:r>
      <w:r w:rsidRPr="00C664AB">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C664AB">
        <w:rPr>
          <w:rFonts w:ascii="Arial" w:hAnsi="Arial" w:cs="Arial"/>
          <w:sz w:val="20"/>
          <w:szCs w:val="20"/>
          <w:lang w:val="en-GB"/>
        </w:rPr>
        <w:fldChar w:fldCharType="end"/>
      </w:r>
      <w:r w:rsidRPr="00C664AB">
        <w:rPr>
          <w:rFonts w:ascii="Arial" w:hAnsi="Arial" w:cs="Arial"/>
          <w:sz w:val="20"/>
          <w:szCs w:val="20"/>
          <w:lang w:val="en-GB"/>
        </w:rPr>
        <w:tab/>
      </w:r>
      <w:r w:rsidR="00E05C41" w:rsidRPr="00C664AB">
        <w:rPr>
          <w:rFonts w:ascii="Arial" w:hAnsi="Arial" w:cs="Arial"/>
          <w:sz w:val="20"/>
          <w:szCs w:val="20"/>
          <w:lang w:val="en-GB"/>
        </w:rPr>
        <w:t>Technology audit (Analysis of business context and identification of innovation needs)</w:t>
      </w:r>
    </w:p>
    <w:p w14:paraId="68A97A21" w14:textId="7C4D07AC" w:rsidR="00F73ED9" w:rsidRDefault="00F73ED9" w:rsidP="00F73ED9">
      <w:pPr>
        <w:spacing w:after="120" w:line="240" w:lineRule="auto"/>
        <w:rPr>
          <w:rFonts w:ascii="Arial" w:hAnsi="Arial" w:cs="Arial"/>
          <w:sz w:val="20"/>
          <w:szCs w:val="20"/>
          <w:lang w:val="en-GB"/>
        </w:rPr>
      </w:pPr>
      <w:r w:rsidRPr="00E05C41">
        <w:rPr>
          <w:rFonts w:ascii="Arial" w:hAnsi="Arial" w:cs="Arial"/>
          <w:sz w:val="20"/>
          <w:szCs w:val="20"/>
          <w:lang w:val="en-GB"/>
        </w:rPr>
        <w:fldChar w:fldCharType="begin">
          <w:ffData>
            <w:name w:val=""/>
            <w:enabled/>
            <w:calcOnExit w:val="0"/>
            <w:checkBox>
              <w:sizeAuto/>
              <w:default w:val="0"/>
            </w:checkBox>
          </w:ffData>
        </w:fldChar>
      </w:r>
      <w:r w:rsidRPr="00E05C41">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E05C41">
        <w:rPr>
          <w:rFonts w:ascii="Arial" w:hAnsi="Arial" w:cs="Arial"/>
          <w:sz w:val="20"/>
          <w:szCs w:val="20"/>
          <w:lang w:val="en-GB"/>
        </w:rPr>
        <w:fldChar w:fldCharType="end"/>
      </w:r>
      <w:r w:rsidRPr="00E05C41">
        <w:rPr>
          <w:rFonts w:ascii="Arial" w:hAnsi="Arial" w:cs="Arial"/>
          <w:sz w:val="20"/>
          <w:szCs w:val="20"/>
          <w:lang w:val="en-GB"/>
        </w:rPr>
        <w:tab/>
      </w:r>
      <w:r w:rsidR="00E05C41" w:rsidRPr="00E05C41">
        <w:rPr>
          <w:rFonts w:ascii="Arial" w:hAnsi="Arial" w:cs="Arial"/>
          <w:sz w:val="20"/>
          <w:szCs w:val="20"/>
          <w:lang w:val="en-GB"/>
        </w:rPr>
        <w:t>Value Proposition &amp; Business Model Design</w:t>
      </w:r>
    </w:p>
    <w:p w14:paraId="69B99982" w14:textId="42C53A96" w:rsidR="00673299" w:rsidRDefault="00673299" w:rsidP="00673299">
      <w:pPr>
        <w:spacing w:after="120" w:line="240" w:lineRule="auto"/>
        <w:ind w:left="720" w:hanging="720"/>
        <w:rPr>
          <w:rFonts w:ascii="Arial" w:hAnsi="Arial" w:cs="Arial"/>
          <w:sz w:val="20"/>
          <w:szCs w:val="20"/>
          <w:lang w:val="en-GB"/>
        </w:rPr>
      </w:pPr>
      <w:r w:rsidRPr="00E05C41">
        <w:rPr>
          <w:rFonts w:ascii="Arial" w:hAnsi="Arial" w:cs="Arial"/>
          <w:sz w:val="20"/>
          <w:szCs w:val="20"/>
          <w:lang w:val="en-GB"/>
        </w:rPr>
        <w:fldChar w:fldCharType="begin">
          <w:ffData>
            <w:name w:val=""/>
            <w:enabled/>
            <w:calcOnExit w:val="0"/>
            <w:checkBox>
              <w:sizeAuto/>
              <w:default w:val="0"/>
            </w:checkBox>
          </w:ffData>
        </w:fldChar>
      </w:r>
      <w:r w:rsidRPr="00E05C41">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E05C41">
        <w:rPr>
          <w:rFonts w:ascii="Arial" w:hAnsi="Arial" w:cs="Arial"/>
          <w:sz w:val="20"/>
          <w:szCs w:val="20"/>
          <w:lang w:val="en-GB"/>
        </w:rPr>
        <w:fldChar w:fldCharType="end"/>
      </w:r>
      <w:r w:rsidRPr="00E05C41">
        <w:rPr>
          <w:rFonts w:ascii="Arial" w:hAnsi="Arial" w:cs="Arial"/>
          <w:sz w:val="20"/>
          <w:szCs w:val="20"/>
          <w:lang w:val="en-GB"/>
        </w:rPr>
        <w:tab/>
        <w:t>Business Model Design (</w:t>
      </w:r>
      <w:r>
        <w:rPr>
          <w:rFonts w:ascii="Arial" w:hAnsi="Arial" w:cs="Arial"/>
          <w:sz w:val="20"/>
          <w:szCs w:val="20"/>
          <w:lang w:val="en-GB"/>
        </w:rPr>
        <w:t xml:space="preserve">Business Model </w:t>
      </w:r>
      <w:r w:rsidRPr="00E05C41">
        <w:rPr>
          <w:rFonts w:ascii="Arial" w:hAnsi="Arial" w:cs="Arial"/>
          <w:sz w:val="20"/>
          <w:szCs w:val="20"/>
          <w:lang w:val="en-GB"/>
        </w:rPr>
        <w:t>Canvas</w:t>
      </w:r>
      <w:r>
        <w:rPr>
          <w:rFonts w:ascii="Arial" w:hAnsi="Arial" w:cs="Arial"/>
          <w:sz w:val="20"/>
          <w:szCs w:val="20"/>
          <w:lang w:val="en-GB"/>
        </w:rPr>
        <w:t xml:space="preserve">, </w:t>
      </w:r>
      <w:r w:rsidRPr="00556401">
        <w:rPr>
          <w:rFonts w:ascii="Arial" w:hAnsi="Arial" w:cs="Arial"/>
          <w:sz w:val="20"/>
          <w:szCs w:val="20"/>
          <w:lang w:val="en-GB"/>
        </w:rPr>
        <w:t>Triple – Layered Business model canvas</w:t>
      </w:r>
      <w:r w:rsidRPr="00E05C41">
        <w:rPr>
          <w:rFonts w:ascii="Arial" w:hAnsi="Arial" w:cs="Arial"/>
          <w:sz w:val="20"/>
          <w:szCs w:val="20"/>
          <w:lang w:val="en-GB"/>
        </w:rPr>
        <w:t>)</w:t>
      </w:r>
    </w:p>
    <w:p w14:paraId="3F2FD73D" w14:textId="71861688" w:rsidR="006F45D0" w:rsidRDefault="006F45D0" w:rsidP="00621ABA">
      <w:pPr>
        <w:spacing w:after="120" w:line="240" w:lineRule="auto"/>
        <w:rPr>
          <w:rFonts w:ascii="Arial" w:hAnsi="Arial" w:cs="Arial"/>
          <w:sz w:val="20"/>
          <w:szCs w:val="20"/>
          <w:lang w:val="en-GB"/>
        </w:rPr>
      </w:pPr>
      <w:r w:rsidRPr="00AD73AE">
        <w:rPr>
          <w:rFonts w:ascii="Arial" w:hAnsi="Arial" w:cs="Arial"/>
          <w:sz w:val="20"/>
          <w:szCs w:val="20"/>
          <w:lang w:val="en-GB"/>
        </w:rPr>
        <w:fldChar w:fldCharType="begin">
          <w:ffData>
            <w:name w:val=""/>
            <w:enabled/>
            <w:calcOnExit w:val="0"/>
            <w:checkBox>
              <w:sizeAuto/>
              <w:default w:val="0"/>
            </w:checkBox>
          </w:ffData>
        </w:fldChar>
      </w:r>
      <w:r w:rsidRPr="00AD73AE">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AD73AE">
        <w:rPr>
          <w:rFonts w:ascii="Arial" w:hAnsi="Arial" w:cs="Arial"/>
          <w:sz w:val="20"/>
          <w:szCs w:val="20"/>
          <w:lang w:val="en-GB"/>
        </w:rPr>
        <w:fldChar w:fldCharType="end"/>
      </w:r>
      <w:r w:rsidRPr="00AD73AE">
        <w:rPr>
          <w:rFonts w:ascii="Arial" w:hAnsi="Arial" w:cs="Arial"/>
          <w:sz w:val="20"/>
          <w:szCs w:val="20"/>
          <w:lang w:val="en-GB"/>
        </w:rPr>
        <w:tab/>
        <w:t>Patent Landscape</w:t>
      </w:r>
    </w:p>
    <w:p w14:paraId="1D073E94" w14:textId="78390989" w:rsidR="00621ABA" w:rsidRPr="00621ABA" w:rsidRDefault="00621ABA" w:rsidP="00621ABA">
      <w:pPr>
        <w:spacing w:after="120" w:line="240" w:lineRule="auto"/>
        <w:rPr>
          <w:rFonts w:ascii="Arial" w:hAnsi="Arial" w:cs="Arial"/>
          <w:sz w:val="20"/>
          <w:szCs w:val="20"/>
        </w:rPr>
      </w:pPr>
      <w:r w:rsidRPr="00E05C41">
        <w:rPr>
          <w:rFonts w:ascii="Arial" w:hAnsi="Arial" w:cs="Arial"/>
          <w:sz w:val="20"/>
          <w:szCs w:val="20"/>
          <w:lang w:val="en-GB"/>
        </w:rPr>
        <w:fldChar w:fldCharType="begin">
          <w:ffData>
            <w:name w:val=""/>
            <w:enabled/>
            <w:calcOnExit w:val="0"/>
            <w:checkBox>
              <w:sizeAuto/>
              <w:default w:val="0"/>
            </w:checkBox>
          </w:ffData>
        </w:fldChar>
      </w:r>
      <w:r w:rsidRPr="00E05C41">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E05C41">
        <w:rPr>
          <w:rFonts w:ascii="Arial" w:hAnsi="Arial" w:cs="Arial"/>
          <w:sz w:val="20"/>
          <w:szCs w:val="20"/>
          <w:lang w:val="en-GB"/>
        </w:rPr>
        <w:fldChar w:fldCharType="end"/>
      </w:r>
      <w:r w:rsidRPr="00E05C41">
        <w:rPr>
          <w:rFonts w:ascii="Arial" w:hAnsi="Arial" w:cs="Arial"/>
          <w:sz w:val="20"/>
          <w:szCs w:val="20"/>
          <w:lang w:val="en-GB"/>
        </w:rPr>
        <w:tab/>
      </w:r>
      <w:r>
        <w:rPr>
          <w:rFonts w:ascii="Arial" w:hAnsi="Arial" w:cs="Arial"/>
          <w:sz w:val="20"/>
          <w:szCs w:val="20"/>
          <w:lang w:val="en-GB"/>
        </w:rPr>
        <w:t>Quality and safety c</w:t>
      </w:r>
      <w:r w:rsidRPr="00621ABA">
        <w:rPr>
          <w:rFonts w:ascii="Arial" w:hAnsi="Arial" w:cs="Arial"/>
          <w:sz w:val="20"/>
          <w:szCs w:val="20"/>
          <w:lang w:val="en-GB"/>
        </w:rPr>
        <w:t>ontext o</w:t>
      </w:r>
      <w:r>
        <w:rPr>
          <w:rFonts w:ascii="Arial" w:hAnsi="Arial" w:cs="Arial"/>
          <w:sz w:val="20"/>
          <w:szCs w:val="20"/>
          <w:lang w:val="en-GB"/>
        </w:rPr>
        <w:t xml:space="preserve">f </w:t>
      </w:r>
      <w:r w:rsidRPr="00621ABA">
        <w:rPr>
          <w:rFonts w:ascii="Arial" w:hAnsi="Arial" w:cs="Arial"/>
          <w:sz w:val="20"/>
          <w:szCs w:val="20"/>
          <w:lang w:val="en-GB"/>
        </w:rPr>
        <w:t>organization (SWOT, PESTLE, Interested parties)</w:t>
      </w:r>
      <w:r>
        <w:rPr>
          <w:rFonts w:ascii="Arial" w:hAnsi="Arial" w:cs="Arial"/>
          <w:sz w:val="20"/>
          <w:szCs w:val="20"/>
          <w:lang w:val="en-GB"/>
        </w:rPr>
        <w:t xml:space="preserve"> </w:t>
      </w:r>
    </w:p>
    <w:p w14:paraId="39F86B83" w14:textId="74A11846" w:rsidR="00621ABA" w:rsidRDefault="00621ABA" w:rsidP="00621ABA">
      <w:pPr>
        <w:spacing w:after="120" w:line="240" w:lineRule="auto"/>
        <w:rPr>
          <w:rFonts w:ascii="Arial" w:hAnsi="Arial" w:cs="Arial"/>
          <w:sz w:val="20"/>
          <w:szCs w:val="20"/>
          <w:lang w:val="en-GB"/>
        </w:rPr>
      </w:pPr>
      <w:r w:rsidRPr="00E05C41">
        <w:rPr>
          <w:rFonts w:ascii="Arial" w:hAnsi="Arial" w:cs="Arial"/>
          <w:sz w:val="20"/>
          <w:szCs w:val="20"/>
          <w:lang w:val="en-GB"/>
        </w:rPr>
        <w:fldChar w:fldCharType="begin">
          <w:ffData>
            <w:name w:val=""/>
            <w:enabled/>
            <w:calcOnExit w:val="0"/>
            <w:checkBox>
              <w:sizeAuto/>
              <w:default w:val="0"/>
            </w:checkBox>
          </w:ffData>
        </w:fldChar>
      </w:r>
      <w:r w:rsidRPr="00E05C41">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E05C41">
        <w:rPr>
          <w:rFonts w:ascii="Arial" w:hAnsi="Arial" w:cs="Arial"/>
          <w:sz w:val="20"/>
          <w:szCs w:val="20"/>
          <w:lang w:val="en-GB"/>
        </w:rPr>
        <w:fldChar w:fldCharType="end"/>
      </w:r>
      <w:r w:rsidRPr="00E05C41">
        <w:rPr>
          <w:rFonts w:ascii="Arial" w:hAnsi="Arial" w:cs="Arial"/>
          <w:sz w:val="20"/>
          <w:szCs w:val="20"/>
          <w:lang w:val="en-GB"/>
        </w:rPr>
        <w:tab/>
      </w:r>
      <w:r w:rsidRPr="00621ABA">
        <w:rPr>
          <w:rFonts w:ascii="Arial" w:hAnsi="Arial" w:cs="Arial"/>
          <w:sz w:val="20"/>
          <w:szCs w:val="20"/>
          <w:lang w:val="en-GB"/>
        </w:rPr>
        <w:t>5-Why-Analysis</w:t>
      </w:r>
    </w:p>
    <w:p w14:paraId="333B8AFB" w14:textId="22F5F217" w:rsidR="00621ABA" w:rsidRPr="00D17A01" w:rsidRDefault="00621ABA" w:rsidP="00621ABA">
      <w:pPr>
        <w:spacing w:after="120" w:line="240" w:lineRule="auto"/>
        <w:rPr>
          <w:rFonts w:ascii="Arial" w:hAnsi="Arial" w:cs="Arial"/>
          <w:sz w:val="20"/>
          <w:szCs w:val="20"/>
        </w:rPr>
      </w:pPr>
      <w:r w:rsidRPr="00E05C41">
        <w:rPr>
          <w:rFonts w:ascii="Arial" w:hAnsi="Arial" w:cs="Arial"/>
          <w:sz w:val="20"/>
          <w:szCs w:val="20"/>
          <w:lang w:val="en-GB"/>
        </w:rPr>
        <w:fldChar w:fldCharType="begin">
          <w:ffData>
            <w:name w:val=""/>
            <w:enabled/>
            <w:calcOnExit w:val="0"/>
            <w:checkBox>
              <w:sizeAuto/>
              <w:default w:val="0"/>
            </w:checkBox>
          </w:ffData>
        </w:fldChar>
      </w:r>
      <w:r w:rsidRPr="00D17A01">
        <w:rPr>
          <w:rFonts w:ascii="Arial" w:hAnsi="Arial" w:cs="Arial"/>
          <w:sz w:val="20"/>
          <w:szCs w:val="20"/>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E05C41">
        <w:rPr>
          <w:rFonts w:ascii="Arial" w:hAnsi="Arial" w:cs="Arial"/>
          <w:sz w:val="20"/>
          <w:szCs w:val="20"/>
          <w:lang w:val="en-GB"/>
        </w:rPr>
        <w:fldChar w:fldCharType="end"/>
      </w:r>
      <w:r w:rsidRPr="00D17A01">
        <w:rPr>
          <w:rFonts w:ascii="Arial" w:hAnsi="Arial" w:cs="Arial"/>
          <w:sz w:val="20"/>
          <w:szCs w:val="20"/>
        </w:rPr>
        <w:tab/>
        <w:t>FMEA</w:t>
      </w:r>
    </w:p>
    <w:p w14:paraId="7902D338" w14:textId="298D783E" w:rsidR="00621ABA" w:rsidRPr="00770A2A" w:rsidRDefault="00621ABA" w:rsidP="00621ABA">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t>Export Audit</w:t>
      </w:r>
    </w:p>
    <w:p w14:paraId="7C6DFFC7" w14:textId="46CEB898" w:rsidR="00621ABA" w:rsidRPr="00770A2A" w:rsidRDefault="00621ABA" w:rsidP="00621ABA">
      <w:pPr>
        <w:spacing w:after="120" w:line="240" w:lineRule="auto"/>
        <w:rPr>
          <w:rFonts w:ascii="Arial" w:hAnsi="Arial" w:cs="Arial"/>
          <w:sz w:val="20"/>
          <w:szCs w:val="20"/>
          <w:lang w:val="en-GB"/>
        </w:rPr>
      </w:pPr>
      <w:r w:rsidRPr="00770A2A">
        <w:rPr>
          <w:rFonts w:ascii="Arial" w:hAnsi="Arial" w:cs="Arial"/>
          <w:sz w:val="20"/>
          <w:szCs w:val="20"/>
          <w:lang w:val="en-GB"/>
        </w:rPr>
        <w:lastRenderedPageBreak/>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t>Export Plan</w:t>
      </w:r>
    </w:p>
    <w:p w14:paraId="35A6321C" w14:textId="69BD3F64" w:rsidR="00621ABA" w:rsidRPr="00770A2A" w:rsidRDefault="00621ABA" w:rsidP="00621ABA">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t>Check list for internal audit</w:t>
      </w:r>
      <w:r w:rsidR="00770A2A" w:rsidRPr="00770A2A">
        <w:rPr>
          <w:rFonts w:ascii="Arial" w:hAnsi="Arial" w:cs="Arial"/>
          <w:sz w:val="20"/>
          <w:szCs w:val="20"/>
          <w:lang w:val="en-GB"/>
        </w:rPr>
        <w:t xml:space="preserve"> for business standardisation</w:t>
      </w:r>
    </w:p>
    <w:p w14:paraId="114DE561" w14:textId="58011ED2" w:rsidR="00621ABA" w:rsidRPr="00770A2A" w:rsidRDefault="00621ABA" w:rsidP="00621ABA">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t>Non-conformance protocol</w:t>
      </w:r>
      <w:r w:rsidR="00770A2A" w:rsidRPr="00770A2A">
        <w:rPr>
          <w:rFonts w:ascii="Arial" w:hAnsi="Arial" w:cs="Arial"/>
          <w:sz w:val="20"/>
          <w:szCs w:val="20"/>
          <w:lang w:val="en-GB"/>
        </w:rPr>
        <w:t xml:space="preserve"> for business standardisation</w:t>
      </w:r>
    </w:p>
    <w:p w14:paraId="23B34A65" w14:textId="5FAB35A3" w:rsidR="00621ABA" w:rsidRPr="00770A2A" w:rsidRDefault="00621ABA" w:rsidP="00621ABA">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00770A2A" w:rsidRPr="00770A2A">
        <w:rPr>
          <w:rFonts w:ascii="Arial" w:hAnsi="Arial" w:cs="Arial"/>
          <w:sz w:val="20"/>
          <w:szCs w:val="20"/>
          <w:lang w:val="en-GB"/>
        </w:rPr>
        <w:t xml:space="preserve">Procedure for performing internal audit for business standardisation </w:t>
      </w:r>
    </w:p>
    <w:p w14:paraId="505521BD" w14:textId="71BC43F7" w:rsidR="00621ABA" w:rsidRPr="00770A2A" w:rsidRDefault="00621ABA" w:rsidP="00621ABA">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00770A2A" w:rsidRPr="00770A2A">
        <w:rPr>
          <w:rFonts w:ascii="Arial" w:hAnsi="Arial" w:cs="Arial"/>
          <w:sz w:val="20"/>
          <w:szCs w:val="20"/>
          <w:lang w:val="en-GB"/>
        </w:rPr>
        <w:t>Program for internal audit for business standardisation</w:t>
      </w:r>
    </w:p>
    <w:p w14:paraId="0668BDF7" w14:textId="010EFE0E" w:rsidR="00770A2A" w:rsidRPr="00770A2A" w:rsidRDefault="00770A2A" w:rsidP="00770A2A">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t>Report for internal audit for business standardisation</w:t>
      </w:r>
    </w:p>
    <w:p w14:paraId="3BAD7EBD" w14:textId="47E0203A" w:rsidR="00B27302" w:rsidRPr="00770A2A" w:rsidRDefault="00B27302" w:rsidP="00B2730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008354BC" w:rsidRPr="008354BC">
        <w:rPr>
          <w:rFonts w:ascii="Arial" w:hAnsi="Arial" w:cs="Arial"/>
          <w:sz w:val="20"/>
          <w:szCs w:val="20"/>
          <w:lang w:val="en-GB"/>
        </w:rPr>
        <w:t>Digital Marketing Company Audit</w:t>
      </w:r>
    </w:p>
    <w:p w14:paraId="7A88CC36" w14:textId="57DF8ABD" w:rsidR="008354BC" w:rsidRPr="008354BC" w:rsidRDefault="00B27302" w:rsidP="00B2730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008354BC" w:rsidRPr="008354BC">
        <w:rPr>
          <w:rFonts w:ascii="Arial" w:hAnsi="Arial" w:cs="Arial"/>
          <w:sz w:val="20"/>
          <w:szCs w:val="20"/>
          <w:lang w:val="en-GB"/>
        </w:rPr>
        <w:t>Digital strategy and Digital marketing plan</w:t>
      </w:r>
    </w:p>
    <w:p w14:paraId="665E55D4" w14:textId="77777777" w:rsidR="005D29B4" w:rsidRDefault="005D29B4" w:rsidP="005D29B4">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896A36">
        <w:rPr>
          <w:rFonts w:ascii="Arial" w:hAnsi="Arial" w:cs="Arial"/>
          <w:sz w:val="20"/>
          <w:szCs w:val="20"/>
          <w:lang w:val="en-GB"/>
        </w:rPr>
        <w:t>Market Strategy</w:t>
      </w:r>
    </w:p>
    <w:p w14:paraId="4C0F9EA6" w14:textId="77777777" w:rsidR="005D29B4" w:rsidRDefault="005D29B4" w:rsidP="005D29B4">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896A36">
        <w:rPr>
          <w:rFonts w:ascii="Arial" w:hAnsi="Arial" w:cs="Arial"/>
          <w:sz w:val="20"/>
          <w:szCs w:val="20"/>
          <w:lang w:val="en-GB"/>
        </w:rPr>
        <w:t>Market</w:t>
      </w:r>
      <w:r>
        <w:rPr>
          <w:rFonts w:ascii="Arial" w:hAnsi="Arial" w:cs="Arial"/>
          <w:sz w:val="20"/>
          <w:szCs w:val="20"/>
          <w:lang w:val="en-GB"/>
        </w:rPr>
        <w:t>ing Brand Plan</w:t>
      </w:r>
    </w:p>
    <w:p w14:paraId="0E463115" w14:textId="77777777" w:rsidR="005D29B4" w:rsidRPr="00770A2A" w:rsidRDefault="005D29B4" w:rsidP="005D29B4">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896A36">
        <w:rPr>
          <w:rFonts w:ascii="Arial" w:hAnsi="Arial" w:cs="Arial"/>
          <w:sz w:val="20"/>
          <w:szCs w:val="20"/>
          <w:lang w:val="en-GB"/>
        </w:rPr>
        <w:t>Market</w:t>
      </w:r>
      <w:r>
        <w:rPr>
          <w:rFonts w:ascii="Arial" w:hAnsi="Arial" w:cs="Arial"/>
          <w:sz w:val="20"/>
          <w:szCs w:val="20"/>
          <w:lang w:val="en-GB"/>
        </w:rPr>
        <w:t>ing Plan</w:t>
      </w:r>
    </w:p>
    <w:p w14:paraId="35D59FE3" w14:textId="05A7CED3" w:rsidR="005D29B4" w:rsidRDefault="005D29B4" w:rsidP="005D29B4">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000256D2" w:rsidRPr="000256D2">
        <w:rPr>
          <w:rFonts w:ascii="Arial" w:hAnsi="Arial" w:cs="Arial"/>
          <w:sz w:val="20"/>
          <w:szCs w:val="20"/>
          <w:lang w:val="en-GB"/>
        </w:rPr>
        <w:t>Cashflow Statement</w:t>
      </w:r>
      <w:r w:rsidR="000256D2">
        <w:rPr>
          <w:rFonts w:ascii="Arial" w:hAnsi="Arial" w:cs="Arial"/>
          <w:sz w:val="20"/>
          <w:szCs w:val="20"/>
          <w:lang w:val="en-GB"/>
        </w:rPr>
        <w:t xml:space="preserve"> for an existing company</w:t>
      </w:r>
    </w:p>
    <w:p w14:paraId="5F639636" w14:textId="4BEA2E54" w:rsidR="005D29B4" w:rsidRDefault="005D29B4" w:rsidP="005D29B4">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000256D2" w:rsidRPr="000256D2">
        <w:rPr>
          <w:rFonts w:ascii="Arial" w:hAnsi="Arial" w:cs="Arial"/>
          <w:sz w:val="20"/>
          <w:szCs w:val="20"/>
          <w:lang w:val="en-GB"/>
        </w:rPr>
        <w:t>Financial Ratios</w:t>
      </w:r>
      <w:r w:rsidR="000256D2">
        <w:rPr>
          <w:rFonts w:ascii="Arial" w:hAnsi="Arial" w:cs="Arial"/>
          <w:sz w:val="20"/>
          <w:szCs w:val="20"/>
          <w:lang w:val="en-GB"/>
        </w:rPr>
        <w:t xml:space="preserve"> for an existing company</w:t>
      </w:r>
    </w:p>
    <w:p w14:paraId="3E30372D" w14:textId="77777777" w:rsidR="000256D2" w:rsidRDefault="005D29B4" w:rsidP="000256D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000256D2">
        <w:rPr>
          <w:rFonts w:ascii="Arial" w:hAnsi="Arial" w:cs="Arial"/>
          <w:sz w:val="20"/>
          <w:szCs w:val="20"/>
          <w:lang w:val="en-GB"/>
        </w:rPr>
        <w:t>Investment Payback Calculation for an existing company</w:t>
      </w:r>
    </w:p>
    <w:p w14:paraId="66E9F228" w14:textId="679B322C" w:rsidR="000256D2" w:rsidRDefault="000256D2" w:rsidP="000256D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Learning Journey</w:t>
      </w:r>
      <w:r>
        <w:rPr>
          <w:rFonts w:ascii="Arial" w:hAnsi="Arial" w:cs="Arial"/>
          <w:sz w:val="20"/>
          <w:szCs w:val="20"/>
          <w:lang w:val="en-GB"/>
        </w:rPr>
        <w:t xml:space="preserve"> for Inclusive Workplace Integration (IWI)</w:t>
      </w:r>
    </w:p>
    <w:p w14:paraId="2035B36C" w14:textId="6451397C" w:rsidR="000256D2" w:rsidRDefault="000256D2" w:rsidP="000256D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Container Building</w:t>
      </w:r>
      <w:r>
        <w:rPr>
          <w:rFonts w:ascii="Arial" w:hAnsi="Arial" w:cs="Arial"/>
          <w:sz w:val="20"/>
          <w:szCs w:val="20"/>
          <w:lang w:val="en-GB"/>
        </w:rPr>
        <w:t xml:space="preserve"> for IWI</w:t>
      </w:r>
    </w:p>
    <w:p w14:paraId="4730F82C" w14:textId="1007839B" w:rsidR="000256D2" w:rsidRDefault="000256D2" w:rsidP="000256D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 xml:space="preserve">INCLEAD Development of an inclusive leadership measurement </w:t>
      </w:r>
      <w:r>
        <w:rPr>
          <w:rFonts w:ascii="Arial" w:hAnsi="Arial" w:cs="Arial"/>
          <w:sz w:val="20"/>
          <w:szCs w:val="20"/>
          <w:lang w:val="en-GB"/>
        </w:rPr>
        <w:t>for IWI</w:t>
      </w:r>
    </w:p>
    <w:p w14:paraId="7090C228" w14:textId="0FE9510F" w:rsidR="000256D2" w:rsidRPr="000256D2" w:rsidRDefault="000256D2" w:rsidP="000256D2">
      <w:pPr>
        <w:spacing w:after="120" w:line="240" w:lineRule="auto"/>
        <w:rPr>
          <w:rFonts w:ascii="Arial" w:hAnsi="Arial" w:cs="Arial"/>
          <w:sz w:val="20"/>
          <w:szCs w:val="20"/>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Pr>
          <w:rFonts w:ascii="Arial" w:hAnsi="Arial" w:cs="Arial"/>
          <w:sz w:val="20"/>
          <w:szCs w:val="20"/>
          <w:lang w:val="en-GB"/>
        </w:rPr>
        <w:t>Inclusion and diversity in Work Groups</w:t>
      </w:r>
    </w:p>
    <w:p w14:paraId="7C757AD4" w14:textId="0E9712BD" w:rsidR="000256D2" w:rsidRDefault="000256D2" w:rsidP="000256D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Stakeholder Interviews</w:t>
      </w:r>
      <w:r>
        <w:rPr>
          <w:rFonts w:ascii="Arial" w:hAnsi="Arial" w:cs="Arial"/>
          <w:sz w:val="20"/>
          <w:szCs w:val="20"/>
          <w:lang w:val="en-GB"/>
        </w:rPr>
        <w:t xml:space="preserve"> for IWI</w:t>
      </w:r>
    </w:p>
    <w:p w14:paraId="41F6126C" w14:textId="1F186859" w:rsidR="000256D2" w:rsidRDefault="000256D2" w:rsidP="000256D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Ladder of Inference</w:t>
      </w:r>
      <w:r>
        <w:rPr>
          <w:rFonts w:ascii="Arial" w:hAnsi="Arial" w:cs="Arial"/>
          <w:sz w:val="20"/>
          <w:szCs w:val="20"/>
          <w:lang w:val="en-GB"/>
        </w:rPr>
        <w:t xml:space="preserve"> for IWI</w:t>
      </w:r>
    </w:p>
    <w:p w14:paraId="182D995F" w14:textId="39193ABD" w:rsidR="000256D2" w:rsidRDefault="000256D2" w:rsidP="000256D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Left hand column</w:t>
      </w:r>
      <w:r>
        <w:rPr>
          <w:rFonts w:ascii="Arial" w:hAnsi="Arial" w:cs="Arial"/>
          <w:sz w:val="20"/>
          <w:szCs w:val="20"/>
          <w:lang w:val="en-GB"/>
        </w:rPr>
        <w:t xml:space="preserve"> for IWI</w:t>
      </w:r>
    </w:p>
    <w:p w14:paraId="286186B6" w14:textId="34BA285D" w:rsidR="000256D2" w:rsidRDefault="000256D2" w:rsidP="000256D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Pr>
          <w:rFonts w:ascii="Arial" w:hAnsi="Arial" w:cs="Arial"/>
          <w:sz w:val="20"/>
          <w:szCs w:val="20"/>
          <w:lang w:val="en-GB"/>
        </w:rPr>
        <w:t>Levels of listening for IWI</w:t>
      </w:r>
    </w:p>
    <w:p w14:paraId="4079CC9C" w14:textId="6A7F5444" w:rsidR="000256D2" w:rsidRPr="000256D2" w:rsidRDefault="000256D2" w:rsidP="000256D2">
      <w:pPr>
        <w:spacing w:after="120" w:line="240" w:lineRule="auto"/>
        <w:rPr>
          <w:rFonts w:ascii="Arial" w:hAnsi="Arial" w:cs="Arial"/>
          <w:sz w:val="20"/>
          <w:szCs w:val="20"/>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Key factors for successful network</w:t>
      </w:r>
    </w:p>
    <w:p w14:paraId="1BAB4402" w14:textId="01512263" w:rsidR="000256D2" w:rsidRPr="000256D2" w:rsidRDefault="000256D2" w:rsidP="000256D2">
      <w:pPr>
        <w:spacing w:after="120" w:line="240" w:lineRule="auto"/>
        <w:rPr>
          <w:rFonts w:ascii="Arial" w:hAnsi="Arial" w:cs="Arial"/>
          <w:sz w:val="20"/>
          <w:szCs w:val="20"/>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View of the actors</w:t>
      </w:r>
      <w:r>
        <w:rPr>
          <w:rFonts w:ascii="Arial" w:hAnsi="Arial" w:cs="Arial"/>
          <w:sz w:val="20"/>
          <w:szCs w:val="20"/>
          <w:lang w:val="en-GB"/>
        </w:rPr>
        <w:t xml:space="preserve"> in the network</w:t>
      </w:r>
      <w:r w:rsidRPr="000256D2">
        <w:rPr>
          <w:rFonts w:ascii="Arial" w:hAnsi="Arial" w:cs="Arial"/>
          <w:sz w:val="20"/>
          <w:szCs w:val="20"/>
          <w:lang w:val="en-GB"/>
        </w:rPr>
        <w:t xml:space="preserve"> - PIANO matrix</w:t>
      </w:r>
    </w:p>
    <w:p w14:paraId="145CB135" w14:textId="3B5F19F6" w:rsidR="000256D2" w:rsidRDefault="000256D2" w:rsidP="000256D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Change Case</w:t>
      </w:r>
    </w:p>
    <w:p w14:paraId="430705BC" w14:textId="08ABE312" w:rsidR="000256D2" w:rsidRDefault="000256D2" w:rsidP="000256D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Compelling Vision</w:t>
      </w:r>
      <w:r>
        <w:rPr>
          <w:rFonts w:ascii="Arial" w:hAnsi="Arial" w:cs="Arial"/>
          <w:sz w:val="20"/>
          <w:szCs w:val="20"/>
          <w:lang w:val="en-GB"/>
        </w:rPr>
        <w:t xml:space="preserve"> in change management</w:t>
      </w:r>
    </w:p>
    <w:p w14:paraId="54DE7C69" w14:textId="7EAE2B61" w:rsidR="000256D2" w:rsidRPr="000256D2" w:rsidRDefault="000256D2" w:rsidP="000256D2">
      <w:pPr>
        <w:spacing w:after="120" w:line="240" w:lineRule="auto"/>
        <w:rPr>
          <w:rFonts w:ascii="Arial" w:hAnsi="Arial" w:cs="Arial"/>
          <w:sz w:val="20"/>
          <w:szCs w:val="20"/>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Stakeholder Analysis and Engagement Plan</w:t>
      </w:r>
      <w:r>
        <w:rPr>
          <w:rFonts w:ascii="Arial" w:hAnsi="Arial" w:cs="Arial"/>
          <w:sz w:val="20"/>
          <w:szCs w:val="20"/>
          <w:lang w:val="en-GB"/>
        </w:rPr>
        <w:t xml:space="preserve"> in change management</w:t>
      </w:r>
    </w:p>
    <w:p w14:paraId="7657B46A" w14:textId="1DEA4A0D" w:rsidR="000256D2" w:rsidRPr="000256D2" w:rsidRDefault="000256D2" w:rsidP="000256D2">
      <w:pPr>
        <w:spacing w:after="120" w:line="240" w:lineRule="auto"/>
        <w:rPr>
          <w:rFonts w:ascii="Arial" w:hAnsi="Arial" w:cs="Arial"/>
          <w:sz w:val="20"/>
          <w:szCs w:val="20"/>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Risk Assessment</w:t>
      </w:r>
      <w:r>
        <w:rPr>
          <w:rFonts w:ascii="Arial" w:hAnsi="Arial" w:cs="Arial"/>
          <w:sz w:val="20"/>
          <w:szCs w:val="20"/>
          <w:lang w:val="en-GB"/>
        </w:rPr>
        <w:t xml:space="preserve"> in change management</w:t>
      </w:r>
    </w:p>
    <w:p w14:paraId="1DB13268" w14:textId="65471A68" w:rsidR="000256D2" w:rsidRDefault="000256D2" w:rsidP="000256D2">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Change Readiness Asse</w:t>
      </w:r>
      <w:r>
        <w:rPr>
          <w:rFonts w:ascii="Arial" w:hAnsi="Arial" w:cs="Arial"/>
          <w:sz w:val="20"/>
          <w:szCs w:val="20"/>
          <w:lang w:val="en-GB"/>
        </w:rPr>
        <w:t>s</w:t>
      </w:r>
      <w:r w:rsidRPr="000256D2">
        <w:rPr>
          <w:rFonts w:ascii="Arial" w:hAnsi="Arial" w:cs="Arial"/>
          <w:sz w:val="20"/>
          <w:szCs w:val="20"/>
          <w:lang w:val="en-GB"/>
        </w:rPr>
        <w:t>sment</w:t>
      </w:r>
    </w:p>
    <w:p w14:paraId="68F97E10" w14:textId="5761CED5" w:rsidR="00621ABA" w:rsidRDefault="000256D2" w:rsidP="00E05C41">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sidRPr="00770A2A">
        <w:rPr>
          <w:rFonts w:ascii="Arial" w:hAnsi="Arial" w:cs="Arial"/>
          <w:sz w:val="20"/>
          <w:szCs w:val="20"/>
          <w:lang w:val="en-GB"/>
        </w:rPr>
        <w:tab/>
      </w:r>
      <w:r w:rsidRPr="000256D2">
        <w:rPr>
          <w:rFonts w:ascii="Arial" w:hAnsi="Arial" w:cs="Arial"/>
          <w:sz w:val="20"/>
          <w:szCs w:val="20"/>
          <w:lang w:val="en-GB"/>
        </w:rPr>
        <w:t>Change Communication Plan</w:t>
      </w:r>
    </w:p>
    <w:p w14:paraId="5E48B571" w14:textId="77777777" w:rsidR="007A0360" w:rsidRDefault="007A0360" w:rsidP="007A0360">
      <w:pPr>
        <w:spacing w:after="120" w:line="240" w:lineRule="auto"/>
        <w:rPr>
          <w:rFonts w:ascii="Arial" w:hAnsi="Arial" w:cs="Arial"/>
          <w:sz w:val="20"/>
          <w:szCs w:val="20"/>
          <w:lang w:val="en-GB"/>
        </w:rPr>
      </w:pPr>
    </w:p>
    <w:p w14:paraId="5DF2F5A5" w14:textId="40962170" w:rsidR="00B9507E" w:rsidRDefault="00B9507E" w:rsidP="007A0360">
      <w:pPr>
        <w:spacing w:after="120" w:line="240" w:lineRule="auto"/>
        <w:rPr>
          <w:rFonts w:ascii="Arial" w:hAnsi="Arial" w:cs="Arial"/>
          <w:sz w:val="20"/>
          <w:szCs w:val="20"/>
          <w:lang w:val="en-GB"/>
        </w:rPr>
      </w:pPr>
    </w:p>
    <w:p w14:paraId="5A8DACCA" w14:textId="77777777" w:rsidR="009057D5" w:rsidRPr="003665E9" w:rsidRDefault="009057D5" w:rsidP="007A0360">
      <w:pPr>
        <w:spacing w:after="120" w:line="240" w:lineRule="auto"/>
        <w:rPr>
          <w:rFonts w:ascii="Arial" w:hAnsi="Arial" w:cs="Arial"/>
          <w:sz w:val="20"/>
          <w:szCs w:val="20"/>
          <w:lang w:val="en-GB"/>
        </w:rPr>
      </w:pPr>
    </w:p>
    <w:p w14:paraId="27907EB9" w14:textId="3972B17E" w:rsidR="00591166" w:rsidRPr="00D9387C" w:rsidRDefault="00591166" w:rsidP="00591166">
      <w:pPr>
        <w:pStyle w:val="PlainText"/>
        <w:pBdr>
          <w:bottom w:val="single" w:sz="8" w:space="1" w:color="650707" w:themeColor="accent2"/>
        </w:pBdr>
        <w:ind w:left="-142" w:firstLine="142"/>
        <w:jc w:val="both"/>
        <w:rPr>
          <w:rFonts w:ascii="Arial" w:hAnsi="Arial" w:cs="Arial"/>
          <w:bCs/>
          <w:color w:val="595959" w:themeColor="text1" w:themeTint="A6"/>
          <w:sz w:val="20"/>
          <w:szCs w:val="20"/>
          <w:lang w:val="en-GB"/>
        </w:rPr>
      </w:pPr>
      <w:r w:rsidRPr="00591166">
        <w:rPr>
          <w:rFonts w:ascii="Arial" w:hAnsi="Arial" w:cs="Arial"/>
          <w:b/>
          <w:sz w:val="20"/>
          <w:szCs w:val="20"/>
          <w:lang w:val="en-GB"/>
        </w:rPr>
        <w:lastRenderedPageBreak/>
        <w:t>4.</w:t>
      </w:r>
      <w:r w:rsidR="00C664AB">
        <w:rPr>
          <w:rFonts w:ascii="Arial" w:hAnsi="Arial" w:cs="Arial"/>
          <w:b/>
          <w:sz w:val="20"/>
          <w:szCs w:val="20"/>
          <w:lang w:val="en-GB"/>
        </w:rPr>
        <w:t>5</w:t>
      </w:r>
      <w:r w:rsidRPr="00591166">
        <w:rPr>
          <w:rFonts w:ascii="Arial" w:hAnsi="Arial" w:cs="Arial"/>
          <w:b/>
          <w:sz w:val="20"/>
          <w:szCs w:val="20"/>
          <w:lang w:val="en-GB"/>
        </w:rPr>
        <w:t xml:space="preserve">. Adoption of green/ circular and/or digital practices </w:t>
      </w:r>
      <w:r>
        <w:rPr>
          <w:rFonts w:ascii="Arial" w:hAnsi="Arial" w:cs="Arial"/>
          <w:b/>
          <w:sz w:val="20"/>
          <w:szCs w:val="20"/>
          <w:lang w:val="en-GB"/>
        </w:rPr>
        <w:t xml:space="preserve">- </w:t>
      </w:r>
      <w:r w:rsidRPr="00591166">
        <w:rPr>
          <w:rFonts w:ascii="Arial" w:hAnsi="Arial" w:cs="Arial"/>
          <w:b/>
          <w:sz w:val="20"/>
          <w:szCs w:val="20"/>
          <w:lang w:val="en-GB"/>
        </w:rPr>
        <w:t xml:space="preserve">max ½ page </w:t>
      </w:r>
      <w:r w:rsidRPr="00C04C4A">
        <w:rPr>
          <w:rFonts w:ascii="Arial" w:hAnsi="Arial" w:cs="Arial"/>
          <w:bCs/>
          <w:i/>
          <w:iCs/>
          <w:color w:val="A6A6A6" w:themeColor="background1" w:themeShade="A6"/>
          <w:sz w:val="20"/>
          <w:szCs w:val="20"/>
        </w:rPr>
        <w:t>&lt;900 characters, without spaces&gt;</w:t>
      </w:r>
    </w:p>
    <w:p w14:paraId="4BFC4283" w14:textId="603050C4" w:rsidR="00591166" w:rsidRDefault="00591166" w:rsidP="00591166">
      <w:pPr>
        <w:pStyle w:val="PlainText"/>
        <w:jc w:val="both"/>
        <w:rPr>
          <w:rFonts w:ascii="Arial" w:hAnsi="Arial" w:cs="Arial"/>
          <w:bCs/>
          <w:i/>
          <w:iCs/>
          <w:color w:val="A6A6A6" w:themeColor="background1" w:themeShade="A6"/>
          <w:sz w:val="20"/>
          <w:szCs w:val="20"/>
          <w:lang w:val="en-GB"/>
        </w:rPr>
      </w:pPr>
      <w:r w:rsidRPr="00D9387C">
        <w:rPr>
          <w:rFonts w:ascii="Arial" w:hAnsi="Arial" w:cs="Arial"/>
          <w:bCs/>
          <w:i/>
          <w:iCs/>
          <w:color w:val="A6A6A6" w:themeColor="background1" w:themeShade="A6"/>
          <w:sz w:val="20"/>
          <w:szCs w:val="20"/>
          <w:lang w:val="en-GB"/>
        </w:rPr>
        <w:t>&lt;</w:t>
      </w:r>
      <w:r>
        <w:rPr>
          <w:rFonts w:ascii="Arial" w:hAnsi="Arial" w:cs="Arial"/>
          <w:bCs/>
          <w:i/>
          <w:iCs/>
          <w:color w:val="A6A6A6" w:themeColor="background1" w:themeShade="A6"/>
          <w:sz w:val="20"/>
          <w:szCs w:val="20"/>
          <w:lang w:val="en-GB"/>
        </w:rPr>
        <w:t xml:space="preserve">Please explain how the business support services will contribute to adopt </w:t>
      </w:r>
      <w:r w:rsidRPr="00591166">
        <w:rPr>
          <w:rFonts w:ascii="Arial" w:hAnsi="Arial" w:cs="Arial"/>
          <w:bCs/>
          <w:i/>
          <w:iCs/>
          <w:color w:val="A6A6A6" w:themeColor="background1" w:themeShade="A6"/>
          <w:sz w:val="20"/>
          <w:szCs w:val="20"/>
          <w:lang w:val="en-GB"/>
        </w:rPr>
        <w:t>green/ circular and/or digital practices</w:t>
      </w:r>
      <w:r>
        <w:rPr>
          <w:rFonts w:ascii="Arial" w:hAnsi="Arial" w:cs="Arial"/>
          <w:bCs/>
          <w:i/>
          <w:iCs/>
          <w:color w:val="A6A6A6" w:themeColor="background1" w:themeShade="A6"/>
          <w:sz w:val="20"/>
          <w:szCs w:val="20"/>
          <w:lang w:val="en-GB"/>
        </w:rPr>
        <w:t xml:space="preserve"> in your business operations.&gt; </w:t>
      </w:r>
    </w:p>
    <w:p w14:paraId="38975063" w14:textId="77777777" w:rsidR="00591166" w:rsidRPr="00591166" w:rsidRDefault="00591166" w:rsidP="00591166">
      <w:pPr>
        <w:spacing w:after="120" w:line="240" w:lineRule="auto"/>
        <w:rPr>
          <w:rFonts w:ascii="Arial" w:hAnsi="Arial" w:cs="Arial"/>
          <w:bCs/>
          <w:sz w:val="20"/>
          <w:szCs w:val="20"/>
          <w:lang w:val="en-GB"/>
        </w:rPr>
      </w:pPr>
    </w:p>
    <w:p w14:paraId="1E125DFA" w14:textId="2D5E09DA" w:rsidR="007B2905" w:rsidRPr="00D9387C" w:rsidRDefault="004F38CE" w:rsidP="007B2905">
      <w:pPr>
        <w:pStyle w:val="PlainText"/>
        <w:pBdr>
          <w:bottom w:val="single" w:sz="8" w:space="1" w:color="650707" w:themeColor="accent2"/>
        </w:pBdr>
        <w:ind w:left="-142" w:firstLine="142"/>
        <w:jc w:val="both"/>
        <w:rPr>
          <w:rFonts w:ascii="Arial" w:hAnsi="Arial" w:cs="Arial"/>
          <w:bCs/>
          <w:color w:val="595959" w:themeColor="text1" w:themeTint="A6"/>
          <w:sz w:val="20"/>
          <w:szCs w:val="20"/>
          <w:lang w:val="en-GB"/>
        </w:rPr>
      </w:pPr>
      <w:r>
        <w:rPr>
          <w:rFonts w:ascii="Arial" w:hAnsi="Arial" w:cs="Arial"/>
          <w:b/>
          <w:sz w:val="20"/>
          <w:szCs w:val="20"/>
          <w:lang w:val="en-GB"/>
        </w:rPr>
        <w:t>4.</w:t>
      </w:r>
      <w:r w:rsidR="00C664AB">
        <w:rPr>
          <w:rFonts w:ascii="Arial" w:hAnsi="Arial" w:cs="Arial"/>
          <w:b/>
          <w:sz w:val="20"/>
          <w:szCs w:val="20"/>
          <w:lang w:val="en-GB"/>
        </w:rPr>
        <w:t>6</w:t>
      </w:r>
      <w:r w:rsidR="007B2905" w:rsidRPr="00D9387C">
        <w:rPr>
          <w:rFonts w:ascii="Arial" w:hAnsi="Arial" w:cs="Arial"/>
          <w:b/>
          <w:sz w:val="20"/>
          <w:szCs w:val="20"/>
          <w:lang w:val="en-GB"/>
        </w:rPr>
        <w:t xml:space="preserve">. </w:t>
      </w:r>
      <w:r w:rsidR="007B2905">
        <w:rPr>
          <w:rFonts w:ascii="Arial" w:hAnsi="Arial" w:cs="Arial"/>
          <w:b/>
          <w:sz w:val="20"/>
          <w:szCs w:val="20"/>
          <w:lang w:val="en-GB"/>
        </w:rPr>
        <w:t>Business Support Organisation</w:t>
      </w:r>
      <w:r w:rsidR="005C6A7C">
        <w:rPr>
          <w:rFonts w:ascii="Arial" w:hAnsi="Arial" w:cs="Arial"/>
          <w:b/>
          <w:sz w:val="20"/>
          <w:szCs w:val="20"/>
          <w:lang w:val="en-GB"/>
        </w:rPr>
        <w:t xml:space="preserve"> (BSO)</w:t>
      </w:r>
    </w:p>
    <w:p w14:paraId="41AC1457" w14:textId="4C70CA39" w:rsidR="007B2905" w:rsidRPr="007B2905" w:rsidRDefault="007B2905" w:rsidP="007B2905">
      <w:pPr>
        <w:pStyle w:val="PlainText"/>
        <w:jc w:val="both"/>
        <w:rPr>
          <w:rFonts w:ascii="Arial" w:hAnsi="Arial" w:cs="Arial"/>
          <w:bCs/>
          <w:i/>
          <w:iCs/>
          <w:color w:val="A6A6A6" w:themeColor="background1" w:themeShade="A6"/>
          <w:sz w:val="20"/>
          <w:szCs w:val="20"/>
          <w:lang w:val="en-GB"/>
        </w:rPr>
      </w:pPr>
      <w:r w:rsidRPr="00917220">
        <w:rPr>
          <w:rFonts w:ascii="Arial" w:hAnsi="Arial" w:cs="Arial"/>
          <w:bCs/>
          <w:i/>
          <w:iCs/>
          <w:color w:val="A6A6A6" w:themeColor="background1" w:themeShade="A6"/>
          <w:sz w:val="20"/>
          <w:szCs w:val="20"/>
          <w:lang w:val="en-GB"/>
        </w:rPr>
        <w:t xml:space="preserve">&lt;Please provide a list of </w:t>
      </w:r>
      <w:r w:rsidR="00E40048" w:rsidRPr="00917220">
        <w:rPr>
          <w:rFonts w:ascii="Arial" w:hAnsi="Arial" w:cs="Arial"/>
          <w:bCs/>
          <w:i/>
          <w:iCs/>
          <w:color w:val="A6A6A6" w:themeColor="background1" w:themeShade="A6"/>
          <w:sz w:val="20"/>
          <w:szCs w:val="20"/>
          <w:u w:val="single"/>
          <w:lang w:val="en-GB"/>
        </w:rPr>
        <w:t xml:space="preserve">up to </w:t>
      </w:r>
      <w:r w:rsidRPr="00917220">
        <w:rPr>
          <w:rFonts w:ascii="Arial" w:hAnsi="Arial" w:cs="Arial"/>
          <w:bCs/>
          <w:i/>
          <w:iCs/>
          <w:color w:val="A6A6A6" w:themeColor="background1" w:themeShade="A6"/>
          <w:sz w:val="20"/>
          <w:szCs w:val="20"/>
          <w:u w:val="single"/>
          <w:lang w:val="en-GB"/>
        </w:rPr>
        <w:t>3</w:t>
      </w:r>
      <w:r w:rsidRPr="00917220">
        <w:rPr>
          <w:rFonts w:ascii="Arial" w:hAnsi="Arial" w:cs="Arial"/>
          <w:bCs/>
          <w:i/>
          <w:iCs/>
          <w:color w:val="A6A6A6" w:themeColor="background1" w:themeShade="A6"/>
          <w:sz w:val="20"/>
          <w:szCs w:val="20"/>
          <w:lang w:val="en-GB"/>
        </w:rPr>
        <w:t xml:space="preserve"> </w:t>
      </w:r>
      <w:r w:rsidR="00DF513D" w:rsidRPr="00917220">
        <w:rPr>
          <w:rFonts w:ascii="Arial" w:hAnsi="Arial" w:cs="Arial"/>
          <w:bCs/>
          <w:i/>
          <w:iCs/>
          <w:color w:val="A6A6A6" w:themeColor="background1" w:themeShade="A6"/>
          <w:sz w:val="20"/>
          <w:szCs w:val="20"/>
          <w:lang w:val="en-GB"/>
        </w:rPr>
        <w:t xml:space="preserve">preferred </w:t>
      </w:r>
      <w:r w:rsidRPr="00917220">
        <w:rPr>
          <w:rFonts w:ascii="Arial" w:hAnsi="Arial" w:cs="Arial"/>
          <w:bCs/>
          <w:i/>
          <w:iCs/>
          <w:color w:val="A6A6A6" w:themeColor="background1" w:themeShade="A6"/>
          <w:sz w:val="20"/>
          <w:szCs w:val="20"/>
          <w:lang w:val="en-GB"/>
        </w:rPr>
        <w:t xml:space="preserve">Business Support </w:t>
      </w:r>
      <w:r w:rsidR="00DF513D" w:rsidRPr="00917220">
        <w:rPr>
          <w:rFonts w:ascii="Arial" w:hAnsi="Arial" w:cs="Arial"/>
          <w:bCs/>
          <w:i/>
          <w:iCs/>
          <w:color w:val="A6A6A6" w:themeColor="background1" w:themeShade="A6"/>
          <w:sz w:val="20"/>
          <w:szCs w:val="20"/>
          <w:lang w:val="en-GB"/>
        </w:rPr>
        <w:t>O</w:t>
      </w:r>
      <w:r w:rsidRPr="00917220">
        <w:rPr>
          <w:rFonts w:ascii="Arial" w:hAnsi="Arial" w:cs="Arial"/>
          <w:bCs/>
          <w:i/>
          <w:iCs/>
          <w:color w:val="A6A6A6" w:themeColor="background1" w:themeShade="A6"/>
          <w:sz w:val="20"/>
          <w:szCs w:val="20"/>
          <w:lang w:val="en-GB"/>
        </w:rPr>
        <w:t xml:space="preserve">rganisations </w:t>
      </w:r>
      <w:r w:rsidR="00AB2ABA" w:rsidRPr="00917220">
        <w:rPr>
          <w:rFonts w:ascii="Arial" w:hAnsi="Arial" w:cs="Arial"/>
          <w:bCs/>
          <w:i/>
          <w:iCs/>
          <w:color w:val="A6A6A6" w:themeColor="background1" w:themeShade="A6"/>
          <w:sz w:val="20"/>
          <w:szCs w:val="20"/>
          <w:lang w:val="en-GB"/>
        </w:rPr>
        <w:t xml:space="preserve">(name and municipality) </w:t>
      </w:r>
      <w:r w:rsidRPr="00917220">
        <w:rPr>
          <w:rFonts w:ascii="Arial" w:hAnsi="Arial" w:cs="Arial"/>
          <w:bCs/>
          <w:i/>
          <w:iCs/>
          <w:color w:val="A6A6A6" w:themeColor="background1" w:themeShade="A6"/>
          <w:sz w:val="20"/>
          <w:szCs w:val="20"/>
          <w:lang w:val="en-GB"/>
        </w:rPr>
        <w:t>which may provide the business support service</w:t>
      </w:r>
      <w:r w:rsidR="00DF1DEC">
        <w:rPr>
          <w:rFonts w:ascii="Arial" w:hAnsi="Arial" w:cs="Arial"/>
          <w:bCs/>
          <w:i/>
          <w:iCs/>
          <w:color w:val="A6A6A6" w:themeColor="background1" w:themeShade="A6"/>
          <w:sz w:val="20"/>
          <w:szCs w:val="20"/>
          <w:lang w:val="en-GB"/>
        </w:rPr>
        <w:t xml:space="preserve"> (note: one BSO is sufficient)</w:t>
      </w:r>
      <w:r w:rsidRPr="00917220">
        <w:rPr>
          <w:rFonts w:ascii="Arial" w:hAnsi="Arial" w:cs="Arial"/>
          <w:bCs/>
          <w:i/>
          <w:iCs/>
          <w:color w:val="A6A6A6" w:themeColor="background1" w:themeShade="A6"/>
          <w:sz w:val="20"/>
          <w:szCs w:val="20"/>
          <w:lang w:val="en-GB"/>
        </w:rPr>
        <w:t xml:space="preserve">. </w:t>
      </w:r>
      <w:r w:rsidR="00D651E7" w:rsidRPr="00917220">
        <w:rPr>
          <w:rFonts w:ascii="Arial" w:hAnsi="Arial" w:cs="Arial"/>
          <w:bCs/>
          <w:i/>
          <w:iCs/>
          <w:color w:val="A6A6A6" w:themeColor="background1" w:themeShade="A6"/>
          <w:sz w:val="20"/>
          <w:szCs w:val="20"/>
          <w:lang w:val="en-GB"/>
        </w:rPr>
        <w:t>S</w:t>
      </w:r>
      <w:r w:rsidRPr="00917220">
        <w:rPr>
          <w:rFonts w:ascii="Arial" w:hAnsi="Arial" w:cs="Arial"/>
          <w:bCs/>
          <w:i/>
          <w:iCs/>
          <w:color w:val="A6A6A6" w:themeColor="background1" w:themeShade="A6"/>
          <w:sz w:val="20"/>
          <w:szCs w:val="20"/>
          <w:lang w:val="en-GB"/>
        </w:rPr>
        <w:t>elect from the list of approved BSOs</w:t>
      </w:r>
      <w:r w:rsidR="00C3125D" w:rsidRPr="00917220">
        <w:rPr>
          <w:rFonts w:ascii="Arial" w:hAnsi="Arial" w:cs="Arial"/>
          <w:bCs/>
          <w:i/>
          <w:iCs/>
          <w:color w:val="A6A6A6" w:themeColor="background1" w:themeShade="A6"/>
          <w:sz w:val="20"/>
          <w:szCs w:val="20"/>
          <w:lang w:val="en-GB"/>
        </w:rPr>
        <w:t xml:space="preserve"> (Annex B.</w:t>
      </w:r>
      <w:r w:rsidR="00917220" w:rsidRPr="00917220">
        <w:rPr>
          <w:rFonts w:ascii="Arial" w:hAnsi="Arial" w:cs="Arial"/>
          <w:bCs/>
          <w:i/>
          <w:iCs/>
          <w:color w:val="A6A6A6" w:themeColor="background1" w:themeShade="A6"/>
          <w:sz w:val="20"/>
          <w:szCs w:val="20"/>
          <w:lang w:val="en-GB"/>
        </w:rPr>
        <w:t xml:space="preserve"> Short-listed local BSOs for delivery of BSSs</w:t>
      </w:r>
      <w:r w:rsidR="00C3125D" w:rsidRPr="00917220">
        <w:rPr>
          <w:rFonts w:ascii="Arial" w:hAnsi="Arial" w:cs="Arial"/>
          <w:bCs/>
          <w:i/>
          <w:iCs/>
          <w:color w:val="A6A6A6" w:themeColor="background1" w:themeShade="A6"/>
          <w:sz w:val="20"/>
          <w:szCs w:val="20"/>
          <w:lang w:val="en-GB"/>
        </w:rPr>
        <w:t>)</w:t>
      </w:r>
      <w:r w:rsidRPr="00917220">
        <w:rPr>
          <w:rFonts w:ascii="Arial" w:hAnsi="Arial" w:cs="Arial"/>
          <w:bCs/>
          <w:i/>
          <w:iCs/>
          <w:color w:val="A6A6A6" w:themeColor="background1" w:themeShade="A6"/>
          <w:sz w:val="20"/>
          <w:szCs w:val="20"/>
          <w:lang w:val="en-GB"/>
        </w:rPr>
        <w:t>&gt;</w:t>
      </w:r>
      <w:r w:rsidRPr="007B2905">
        <w:rPr>
          <w:rFonts w:ascii="Arial" w:hAnsi="Arial" w:cs="Arial"/>
          <w:bCs/>
          <w:i/>
          <w:iCs/>
          <w:color w:val="A6A6A6" w:themeColor="background1" w:themeShade="A6"/>
          <w:sz w:val="20"/>
          <w:szCs w:val="20"/>
          <w:lang w:val="en-GB"/>
        </w:rPr>
        <w:t xml:space="preserve"> </w:t>
      </w:r>
    </w:p>
    <w:p w14:paraId="01952341" w14:textId="7DAD84B7" w:rsidR="007B2905" w:rsidRPr="007532E1" w:rsidRDefault="007B2905" w:rsidP="007B2905">
      <w:pPr>
        <w:spacing w:after="120" w:line="240" w:lineRule="auto"/>
        <w:rPr>
          <w:rFonts w:ascii="Arial" w:hAnsi="Arial" w:cs="Arial"/>
          <w:b/>
          <w:sz w:val="20"/>
          <w:szCs w:val="20"/>
          <w:lang w:val="en-GB"/>
        </w:rPr>
      </w:pPr>
      <w:r w:rsidRPr="007532E1">
        <w:rPr>
          <w:rFonts w:ascii="Arial" w:hAnsi="Arial" w:cs="Arial"/>
          <w:b/>
          <w:sz w:val="20"/>
          <w:szCs w:val="20"/>
          <w:lang w:val="en-GB"/>
        </w:rPr>
        <w:t>1. BSO#1 __________________________________________</w:t>
      </w:r>
      <w:r w:rsidR="00D962D8" w:rsidRPr="007532E1">
        <w:rPr>
          <w:rFonts w:ascii="Arial" w:hAnsi="Arial" w:cs="Arial"/>
          <w:b/>
          <w:sz w:val="20"/>
          <w:szCs w:val="20"/>
          <w:lang w:val="en-GB"/>
        </w:rPr>
        <w:t xml:space="preserve"> </w:t>
      </w:r>
    </w:p>
    <w:p w14:paraId="1A51A3D6" w14:textId="1688BDBE" w:rsidR="00426395" w:rsidRPr="00DF1DEC" w:rsidRDefault="00426395" w:rsidP="00426395">
      <w:pPr>
        <w:spacing w:after="120" w:line="240" w:lineRule="auto"/>
        <w:rPr>
          <w:rFonts w:ascii="Arial" w:hAnsi="Arial" w:cs="Arial"/>
          <w:bCs/>
          <w:i/>
          <w:iCs/>
          <w:color w:val="A6A6A6" w:themeColor="background1" w:themeShade="A6"/>
          <w:sz w:val="20"/>
          <w:szCs w:val="20"/>
          <w:lang w:val="en-GB"/>
        </w:rPr>
      </w:pPr>
      <w:r w:rsidRPr="00DF1DEC">
        <w:rPr>
          <w:rFonts w:ascii="Arial" w:hAnsi="Arial" w:cs="Arial"/>
          <w:sz w:val="20"/>
          <w:szCs w:val="20"/>
        </w:rPr>
        <w:t>Expert#</w:t>
      </w:r>
      <w:r w:rsidR="00B9507E" w:rsidRPr="00DF1DEC">
        <w:rPr>
          <w:rFonts w:ascii="Arial" w:hAnsi="Arial" w:cs="Arial"/>
          <w:sz w:val="20"/>
          <w:szCs w:val="20"/>
        </w:rPr>
        <w:t>1.</w:t>
      </w:r>
      <w:r w:rsidRPr="00DF1DEC">
        <w:rPr>
          <w:rFonts w:ascii="Arial" w:hAnsi="Arial" w:cs="Arial"/>
          <w:sz w:val="20"/>
          <w:szCs w:val="20"/>
        </w:rPr>
        <w:t xml:space="preserve">1. Name and Surname </w:t>
      </w:r>
      <w:r w:rsidRPr="00DF1DEC">
        <w:rPr>
          <w:rFonts w:ascii="Arial" w:hAnsi="Arial" w:cs="Arial"/>
          <w:bCs/>
          <w:i/>
          <w:iCs/>
          <w:color w:val="A6A6A6" w:themeColor="background1" w:themeShade="A6"/>
          <w:sz w:val="20"/>
          <w:szCs w:val="20"/>
          <w:lang w:val="en-GB"/>
        </w:rPr>
        <w:t>&lt;Name and Surname of the expert&gt;</w:t>
      </w:r>
      <w:r w:rsidRPr="00DF1DEC">
        <w:rPr>
          <w:rFonts w:ascii="Arial" w:hAnsi="Arial" w:cs="Arial"/>
          <w:bCs/>
          <w:sz w:val="20"/>
          <w:szCs w:val="20"/>
          <w:lang w:val="en-GB"/>
        </w:rPr>
        <w:t>.</w:t>
      </w:r>
    </w:p>
    <w:p w14:paraId="375CDA9D" w14:textId="1E46D9A7" w:rsidR="00426395" w:rsidRPr="00DF1DEC" w:rsidRDefault="00426395" w:rsidP="00426395">
      <w:pPr>
        <w:spacing w:after="120" w:line="240" w:lineRule="auto"/>
        <w:rPr>
          <w:rFonts w:ascii="Arial" w:hAnsi="Arial" w:cs="Arial"/>
          <w:bCs/>
          <w:i/>
          <w:iCs/>
          <w:color w:val="A6A6A6" w:themeColor="background1" w:themeShade="A6"/>
          <w:sz w:val="20"/>
          <w:szCs w:val="20"/>
          <w:lang w:val="en-GB"/>
        </w:rPr>
      </w:pPr>
      <w:r w:rsidRPr="00DF1DEC">
        <w:rPr>
          <w:rFonts w:ascii="Arial" w:hAnsi="Arial" w:cs="Arial"/>
          <w:sz w:val="20"/>
          <w:szCs w:val="20"/>
        </w:rPr>
        <w:t>Expert#</w:t>
      </w:r>
      <w:r w:rsidR="00B9507E" w:rsidRPr="00DF1DEC">
        <w:rPr>
          <w:rFonts w:ascii="Arial" w:hAnsi="Arial" w:cs="Arial"/>
          <w:sz w:val="20"/>
          <w:szCs w:val="20"/>
        </w:rPr>
        <w:t>1.</w:t>
      </w:r>
      <w:r w:rsidRPr="00DF1DEC">
        <w:rPr>
          <w:rFonts w:ascii="Arial" w:hAnsi="Arial" w:cs="Arial"/>
          <w:sz w:val="20"/>
          <w:szCs w:val="20"/>
        </w:rPr>
        <w:t xml:space="preserve">2. Name and Surname </w:t>
      </w:r>
      <w:r w:rsidRPr="00DF1DEC">
        <w:rPr>
          <w:rFonts w:ascii="Arial" w:hAnsi="Arial" w:cs="Arial"/>
          <w:bCs/>
          <w:i/>
          <w:iCs/>
          <w:color w:val="A6A6A6" w:themeColor="background1" w:themeShade="A6"/>
          <w:sz w:val="20"/>
          <w:szCs w:val="20"/>
          <w:lang w:val="en-GB"/>
        </w:rPr>
        <w:t>&lt;Name and Surname of the expert&gt;</w:t>
      </w:r>
      <w:r w:rsidRPr="00DF1DEC">
        <w:rPr>
          <w:rFonts w:ascii="Arial" w:hAnsi="Arial" w:cs="Arial"/>
          <w:bCs/>
          <w:sz w:val="20"/>
          <w:szCs w:val="20"/>
          <w:lang w:val="en-GB"/>
        </w:rPr>
        <w:t>.</w:t>
      </w:r>
    </w:p>
    <w:p w14:paraId="22BB70D3" w14:textId="72B65CC9" w:rsidR="00426395" w:rsidRDefault="00426395" w:rsidP="00426395">
      <w:pPr>
        <w:spacing w:after="120" w:line="240" w:lineRule="auto"/>
        <w:rPr>
          <w:rFonts w:ascii="Arial" w:hAnsi="Arial" w:cs="Arial"/>
          <w:bCs/>
          <w:i/>
          <w:iCs/>
          <w:color w:val="A6A6A6" w:themeColor="background1" w:themeShade="A6"/>
          <w:sz w:val="20"/>
          <w:szCs w:val="20"/>
          <w:lang w:val="en-GB"/>
        </w:rPr>
      </w:pPr>
      <w:r w:rsidRPr="00DF1DEC">
        <w:rPr>
          <w:rFonts w:ascii="Arial" w:hAnsi="Arial" w:cs="Arial"/>
          <w:sz w:val="20"/>
          <w:szCs w:val="20"/>
        </w:rPr>
        <w:t>Expert#</w:t>
      </w:r>
      <w:r w:rsidR="00B9507E" w:rsidRPr="00DF1DEC">
        <w:rPr>
          <w:rFonts w:ascii="Arial" w:hAnsi="Arial" w:cs="Arial"/>
          <w:sz w:val="20"/>
          <w:szCs w:val="20"/>
        </w:rPr>
        <w:t>1.</w:t>
      </w:r>
      <w:r w:rsidRPr="00DF1DEC">
        <w:rPr>
          <w:rFonts w:ascii="Arial" w:hAnsi="Arial" w:cs="Arial"/>
          <w:sz w:val="20"/>
          <w:szCs w:val="20"/>
        </w:rPr>
        <w:t xml:space="preserve">3. Name and Surname </w:t>
      </w:r>
      <w:r w:rsidRPr="00DF1DEC">
        <w:rPr>
          <w:rFonts w:ascii="Arial" w:hAnsi="Arial" w:cs="Arial"/>
          <w:bCs/>
          <w:i/>
          <w:iCs/>
          <w:color w:val="A6A6A6" w:themeColor="background1" w:themeShade="A6"/>
          <w:sz w:val="20"/>
          <w:szCs w:val="20"/>
          <w:lang w:val="en-GB"/>
        </w:rPr>
        <w:t>&lt;Name and Surname of the expert&gt;</w:t>
      </w:r>
      <w:r w:rsidRPr="00DF1DEC">
        <w:rPr>
          <w:rFonts w:ascii="Arial" w:hAnsi="Arial" w:cs="Arial"/>
          <w:bCs/>
          <w:sz w:val="20"/>
          <w:szCs w:val="20"/>
          <w:lang w:val="en-GB"/>
        </w:rPr>
        <w:t>.</w:t>
      </w:r>
    </w:p>
    <w:p w14:paraId="4314CC29" w14:textId="77777777" w:rsidR="00D962D8" w:rsidRPr="007B2905" w:rsidRDefault="00D962D8" w:rsidP="007B2905">
      <w:pPr>
        <w:spacing w:after="120" w:line="240" w:lineRule="auto"/>
        <w:rPr>
          <w:rFonts w:ascii="Arial" w:hAnsi="Arial" w:cs="Arial"/>
          <w:bCs/>
          <w:sz w:val="20"/>
          <w:szCs w:val="20"/>
          <w:lang w:val="en-GB"/>
        </w:rPr>
      </w:pPr>
    </w:p>
    <w:p w14:paraId="53C11051" w14:textId="2F1463C8" w:rsidR="007B2905" w:rsidRPr="007532E1" w:rsidRDefault="007B2905" w:rsidP="007B2905">
      <w:pPr>
        <w:spacing w:after="120" w:line="240" w:lineRule="auto"/>
        <w:rPr>
          <w:rFonts w:ascii="Arial" w:hAnsi="Arial" w:cs="Arial"/>
          <w:b/>
          <w:sz w:val="20"/>
          <w:szCs w:val="20"/>
          <w:lang w:val="en-GB"/>
        </w:rPr>
      </w:pPr>
      <w:r w:rsidRPr="007532E1">
        <w:rPr>
          <w:rFonts w:ascii="Arial" w:hAnsi="Arial" w:cs="Arial"/>
          <w:b/>
          <w:sz w:val="20"/>
          <w:szCs w:val="20"/>
          <w:lang w:val="en-GB"/>
        </w:rPr>
        <w:t>2. BSO#2 __________________________________________</w:t>
      </w:r>
    </w:p>
    <w:p w14:paraId="0D775343" w14:textId="0C922955" w:rsidR="00B9507E" w:rsidRDefault="00B9507E" w:rsidP="00B9507E">
      <w:pPr>
        <w:spacing w:after="120" w:line="240" w:lineRule="auto"/>
        <w:rPr>
          <w:rFonts w:ascii="Arial" w:hAnsi="Arial" w:cs="Arial"/>
          <w:bCs/>
          <w:i/>
          <w:iCs/>
          <w:color w:val="A6A6A6" w:themeColor="background1" w:themeShade="A6"/>
          <w:sz w:val="20"/>
          <w:szCs w:val="20"/>
          <w:lang w:val="en-GB"/>
        </w:rPr>
      </w:pPr>
      <w:r>
        <w:rPr>
          <w:rFonts w:ascii="Arial" w:hAnsi="Arial" w:cs="Arial"/>
          <w:sz w:val="20"/>
          <w:szCs w:val="20"/>
        </w:rPr>
        <w:t>Expert#2.</w:t>
      </w:r>
      <w:r w:rsidRPr="0011520A">
        <w:rPr>
          <w:rFonts w:ascii="Arial" w:hAnsi="Arial" w:cs="Arial"/>
          <w:sz w:val="20"/>
          <w:szCs w:val="20"/>
        </w:rPr>
        <w:t xml:space="preserve">1. </w:t>
      </w:r>
      <w:r>
        <w:rPr>
          <w:rFonts w:ascii="Arial" w:hAnsi="Arial" w:cs="Arial"/>
          <w:sz w:val="20"/>
          <w:szCs w:val="20"/>
        </w:rPr>
        <w:t xml:space="preserve">Name and Surname </w:t>
      </w:r>
      <w:r w:rsidRPr="0011520A">
        <w:rPr>
          <w:rFonts w:ascii="Arial" w:hAnsi="Arial" w:cs="Arial"/>
          <w:bCs/>
          <w:i/>
          <w:iCs/>
          <w:color w:val="A6A6A6" w:themeColor="background1" w:themeShade="A6"/>
          <w:sz w:val="20"/>
          <w:szCs w:val="20"/>
          <w:lang w:val="en-GB"/>
        </w:rPr>
        <w:t>&lt;</w:t>
      </w:r>
      <w:r>
        <w:rPr>
          <w:rFonts w:ascii="Arial" w:hAnsi="Arial" w:cs="Arial"/>
          <w:bCs/>
          <w:i/>
          <w:iCs/>
          <w:color w:val="A6A6A6" w:themeColor="background1" w:themeShade="A6"/>
          <w:sz w:val="20"/>
          <w:szCs w:val="20"/>
          <w:lang w:val="en-GB"/>
        </w:rPr>
        <w:t>N</w:t>
      </w:r>
      <w:r w:rsidRPr="0011520A">
        <w:rPr>
          <w:rFonts w:ascii="Arial" w:hAnsi="Arial" w:cs="Arial"/>
          <w:bCs/>
          <w:i/>
          <w:iCs/>
          <w:color w:val="A6A6A6" w:themeColor="background1" w:themeShade="A6"/>
          <w:sz w:val="20"/>
          <w:szCs w:val="20"/>
          <w:lang w:val="en-GB"/>
        </w:rPr>
        <w:t xml:space="preserve">ame and </w:t>
      </w:r>
      <w:r>
        <w:rPr>
          <w:rFonts w:ascii="Arial" w:hAnsi="Arial" w:cs="Arial"/>
          <w:bCs/>
          <w:i/>
          <w:iCs/>
          <w:color w:val="A6A6A6" w:themeColor="background1" w:themeShade="A6"/>
          <w:sz w:val="20"/>
          <w:szCs w:val="20"/>
          <w:lang w:val="en-GB"/>
        </w:rPr>
        <w:t>Su</w:t>
      </w:r>
      <w:r w:rsidRPr="0011520A">
        <w:rPr>
          <w:rFonts w:ascii="Arial" w:hAnsi="Arial" w:cs="Arial"/>
          <w:bCs/>
          <w:i/>
          <w:iCs/>
          <w:color w:val="A6A6A6" w:themeColor="background1" w:themeShade="A6"/>
          <w:sz w:val="20"/>
          <w:szCs w:val="20"/>
          <w:lang w:val="en-GB"/>
        </w:rPr>
        <w:t>rname</w:t>
      </w:r>
      <w:r>
        <w:rPr>
          <w:rFonts w:ascii="Arial" w:hAnsi="Arial" w:cs="Arial"/>
          <w:bCs/>
          <w:i/>
          <w:iCs/>
          <w:color w:val="A6A6A6" w:themeColor="background1" w:themeShade="A6"/>
          <w:sz w:val="20"/>
          <w:szCs w:val="20"/>
          <w:lang w:val="en-GB"/>
        </w:rPr>
        <w:t xml:space="preserve"> of the expert</w:t>
      </w:r>
      <w:r w:rsidRPr="0011520A">
        <w:rPr>
          <w:rFonts w:ascii="Arial" w:hAnsi="Arial" w:cs="Arial"/>
          <w:bCs/>
          <w:i/>
          <w:iCs/>
          <w:color w:val="A6A6A6" w:themeColor="background1" w:themeShade="A6"/>
          <w:sz w:val="20"/>
          <w:szCs w:val="20"/>
          <w:lang w:val="en-GB"/>
        </w:rPr>
        <w:t>&gt;</w:t>
      </w:r>
      <w:r>
        <w:rPr>
          <w:rFonts w:ascii="Arial" w:hAnsi="Arial" w:cs="Arial"/>
          <w:bCs/>
          <w:sz w:val="20"/>
          <w:szCs w:val="20"/>
          <w:lang w:val="en-GB"/>
        </w:rPr>
        <w:t>.</w:t>
      </w:r>
    </w:p>
    <w:p w14:paraId="35C1EFFB" w14:textId="091C8225" w:rsidR="00B9507E" w:rsidRDefault="00B9507E" w:rsidP="00B9507E">
      <w:pPr>
        <w:spacing w:after="120" w:line="240" w:lineRule="auto"/>
        <w:rPr>
          <w:rFonts w:ascii="Arial" w:hAnsi="Arial" w:cs="Arial"/>
          <w:bCs/>
          <w:i/>
          <w:iCs/>
          <w:color w:val="A6A6A6" w:themeColor="background1" w:themeShade="A6"/>
          <w:sz w:val="20"/>
          <w:szCs w:val="20"/>
          <w:lang w:val="en-GB"/>
        </w:rPr>
      </w:pPr>
      <w:r>
        <w:rPr>
          <w:rFonts w:ascii="Arial" w:hAnsi="Arial" w:cs="Arial"/>
          <w:sz w:val="20"/>
          <w:szCs w:val="20"/>
        </w:rPr>
        <w:t>Expert#2.2</w:t>
      </w:r>
      <w:r w:rsidRPr="0011520A">
        <w:rPr>
          <w:rFonts w:ascii="Arial" w:hAnsi="Arial" w:cs="Arial"/>
          <w:sz w:val="20"/>
          <w:szCs w:val="20"/>
        </w:rPr>
        <w:t xml:space="preserve">. </w:t>
      </w:r>
      <w:r>
        <w:rPr>
          <w:rFonts w:ascii="Arial" w:hAnsi="Arial" w:cs="Arial"/>
          <w:sz w:val="20"/>
          <w:szCs w:val="20"/>
        </w:rPr>
        <w:t xml:space="preserve">Name and Surname </w:t>
      </w:r>
      <w:r w:rsidRPr="0011520A">
        <w:rPr>
          <w:rFonts w:ascii="Arial" w:hAnsi="Arial" w:cs="Arial"/>
          <w:bCs/>
          <w:i/>
          <w:iCs/>
          <w:color w:val="A6A6A6" w:themeColor="background1" w:themeShade="A6"/>
          <w:sz w:val="20"/>
          <w:szCs w:val="20"/>
          <w:lang w:val="en-GB"/>
        </w:rPr>
        <w:t>&lt;</w:t>
      </w:r>
      <w:r>
        <w:rPr>
          <w:rFonts w:ascii="Arial" w:hAnsi="Arial" w:cs="Arial"/>
          <w:bCs/>
          <w:i/>
          <w:iCs/>
          <w:color w:val="A6A6A6" w:themeColor="background1" w:themeShade="A6"/>
          <w:sz w:val="20"/>
          <w:szCs w:val="20"/>
          <w:lang w:val="en-GB"/>
        </w:rPr>
        <w:t>N</w:t>
      </w:r>
      <w:r w:rsidRPr="0011520A">
        <w:rPr>
          <w:rFonts w:ascii="Arial" w:hAnsi="Arial" w:cs="Arial"/>
          <w:bCs/>
          <w:i/>
          <w:iCs/>
          <w:color w:val="A6A6A6" w:themeColor="background1" w:themeShade="A6"/>
          <w:sz w:val="20"/>
          <w:szCs w:val="20"/>
          <w:lang w:val="en-GB"/>
        </w:rPr>
        <w:t xml:space="preserve">ame and </w:t>
      </w:r>
      <w:r>
        <w:rPr>
          <w:rFonts w:ascii="Arial" w:hAnsi="Arial" w:cs="Arial"/>
          <w:bCs/>
          <w:i/>
          <w:iCs/>
          <w:color w:val="A6A6A6" w:themeColor="background1" w:themeShade="A6"/>
          <w:sz w:val="20"/>
          <w:szCs w:val="20"/>
          <w:lang w:val="en-GB"/>
        </w:rPr>
        <w:t>Su</w:t>
      </w:r>
      <w:r w:rsidRPr="0011520A">
        <w:rPr>
          <w:rFonts w:ascii="Arial" w:hAnsi="Arial" w:cs="Arial"/>
          <w:bCs/>
          <w:i/>
          <w:iCs/>
          <w:color w:val="A6A6A6" w:themeColor="background1" w:themeShade="A6"/>
          <w:sz w:val="20"/>
          <w:szCs w:val="20"/>
          <w:lang w:val="en-GB"/>
        </w:rPr>
        <w:t>rname</w:t>
      </w:r>
      <w:r>
        <w:rPr>
          <w:rFonts w:ascii="Arial" w:hAnsi="Arial" w:cs="Arial"/>
          <w:bCs/>
          <w:i/>
          <w:iCs/>
          <w:color w:val="A6A6A6" w:themeColor="background1" w:themeShade="A6"/>
          <w:sz w:val="20"/>
          <w:szCs w:val="20"/>
          <w:lang w:val="en-GB"/>
        </w:rPr>
        <w:t xml:space="preserve"> of the expert</w:t>
      </w:r>
      <w:r w:rsidRPr="0011520A">
        <w:rPr>
          <w:rFonts w:ascii="Arial" w:hAnsi="Arial" w:cs="Arial"/>
          <w:bCs/>
          <w:i/>
          <w:iCs/>
          <w:color w:val="A6A6A6" w:themeColor="background1" w:themeShade="A6"/>
          <w:sz w:val="20"/>
          <w:szCs w:val="20"/>
          <w:lang w:val="en-GB"/>
        </w:rPr>
        <w:t>&gt;</w:t>
      </w:r>
      <w:r>
        <w:rPr>
          <w:rFonts w:ascii="Arial" w:hAnsi="Arial" w:cs="Arial"/>
          <w:bCs/>
          <w:sz w:val="20"/>
          <w:szCs w:val="20"/>
          <w:lang w:val="en-GB"/>
        </w:rPr>
        <w:t>.</w:t>
      </w:r>
    </w:p>
    <w:p w14:paraId="6C204453" w14:textId="6A466043" w:rsidR="00B9507E" w:rsidRDefault="00B9507E" w:rsidP="00B9507E">
      <w:pPr>
        <w:spacing w:after="120" w:line="240" w:lineRule="auto"/>
        <w:rPr>
          <w:rFonts w:ascii="Arial" w:hAnsi="Arial" w:cs="Arial"/>
          <w:bCs/>
          <w:i/>
          <w:iCs/>
          <w:color w:val="A6A6A6" w:themeColor="background1" w:themeShade="A6"/>
          <w:sz w:val="20"/>
          <w:szCs w:val="20"/>
          <w:lang w:val="en-GB"/>
        </w:rPr>
      </w:pPr>
      <w:r>
        <w:rPr>
          <w:rFonts w:ascii="Arial" w:hAnsi="Arial" w:cs="Arial"/>
          <w:sz w:val="20"/>
          <w:szCs w:val="20"/>
        </w:rPr>
        <w:t>Expert#2.3</w:t>
      </w:r>
      <w:r w:rsidRPr="0011520A">
        <w:rPr>
          <w:rFonts w:ascii="Arial" w:hAnsi="Arial" w:cs="Arial"/>
          <w:sz w:val="20"/>
          <w:szCs w:val="20"/>
        </w:rPr>
        <w:t xml:space="preserve">. </w:t>
      </w:r>
      <w:r>
        <w:rPr>
          <w:rFonts w:ascii="Arial" w:hAnsi="Arial" w:cs="Arial"/>
          <w:sz w:val="20"/>
          <w:szCs w:val="20"/>
        </w:rPr>
        <w:t xml:space="preserve">Name and Surname </w:t>
      </w:r>
      <w:r w:rsidRPr="0011520A">
        <w:rPr>
          <w:rFonts w:ascii="Arial" w:hAnsi="Arial" w:cs="Arial"/>
          <w:bCs/>
          <w:i/>
          <w:iCs/>
          <w:color w:val="A6A6A6" w:themeColor="background1" w:themeShade="A6"/>
          <w:sz w:val="20"/>
          <w:szCs w:val="20"/>
          <w:lang w:val="en-GB"/>
        </w:rPr>
        <w:t>&lt;</w:t>
      </w:r>
      <w:r>
        <w:rPr>
          <w:rFonts w:ascii="Arial" w:hAnsi="Arial" w:cs="Arial"/>
          <w:bCs/>
          <w:i/>
          <w:iCs/>
          <w:color w:val="A6A6A6" w:themeColor="background1" w:themeShade="A6"/>
          <w:sz w:val="20"/>
          <w:szCs w:val="20"/>
          <w:lang w:val="en-GB"/>
        </w:rPr>
        <w:t>N</w:t>
      </w:r>
      <w:r w:rsidRPr="0011520A">
        <w:rPr>
          <w:rFonts w:ascii="Arial" w:hAnsi="Arial" w:cs="Arial"/>
          <w:bCs/>
          <w:i/>
          <w:iCs/>
          <w:color w:val="A6A6A6" w:themeColor="background1" w:themeShade="A6"/>
          <w:sz w:val="20"/>
          <w:szCs w:val="20"/>
          <w:lang w:val="en-GB"/>
        </w:rPr>
        <w:t xml:space="preserve">ame and </w:t>
      </w:r>
      <w:r>
        <w:rPr>
          <w:rFonts w:ascii="Arial" w:hAnsi="Arial" w:cs="Arial"/>
          <w:bCs/>
          <w:i/>
          <w:iCs/>
          <w:color w:val="A6A6A6" w:themeColor="background1" w:themeShade="A6"/>
          <w:sz w:val="20"/>
          <w:szCs w:val="20"/>
          <w:lang w:val="en-GB"/>
        </w:rPr>
        <w:t>Su</w:t>
      </w:r>
      <w:r w:rsidRPr="0011520A">
        <w:rPr>
          <w:rFonts w:ascii="Arial" w:hAnsi="Arial" w:cs="Arial"/>
          <w:bCs/>
          <w:i/>
          <w:iCs/>
          <w:color w:val="A6A6A6" w:themeColor="background1" w:themeShade="A6"/>
          <w:sz w:val="20"/>
          <w:szCs w:val="20"/>
          <w:lang w:val="en-GB"/>
        </w:rPr>
        <w:t>rname</w:t>
      </w:r>
      <w:r>
        <w:rPr>
          <w:rFonts w:ascii="Arial" w:hAnsi="Arial" w:cs="Arial"/>
          <w:bCs/>
          <w:i/>
          <w:iCs/>
          <w:color w:val="A6A6A6" w:themeColor="background1" w:themeShade="A6"/>
          <w:sz w:val="20"/>
          <w:szCs w:val="20"/>
          <w:lang w:val="en-GB"/>
        </w:rPr>
        <w:t xml:space="preserve"> of the expert</w:t>
      </w:r>
      <w:r w:rsidR="006079AB">
        <w:rPr>
          <w:rFonts w:ascii="Arial" w:hAnsi="Arial" w:cs="Arial"/>
          <w:bCs/>
          <w:i/>
          <w:iCs/>
          <w:color w:val="A6A6A6" w:themeColor="background1" w:themeShade="A6"/>
          <w:sz w:val="20"/>
          <w:szCs w:val="20"/>
          <w:lang w:val="en-GB"/>
        </w:rPr>
        <w:t>&gt;</w:t>
      </w:r>
      <w:r>
        <w:rPr>
          <w:rFonts w:ascii="Arial" w:hAnsi="Arial" w:cs="Arial"/>
          <w:bCs/>
          <w:sz w:val="20"/>
          <w:szCs w:val="20"/>
          <w:lang w:val="en-GB"/>
        </w:rPr>
        <w:t>.</w:t>
      </w:r>
    </w:p>
    <w:p w14:paraId="247B4856" w14:textId="77777777" w:rsidR="00B9507E" w:rsidRPr="007B2905" w:rsidRDefault="00B9507E" w:rsidP="007B2905">
      <w:pPr>
        <w:spacing w:after="120" w:line="240" w:lineRule="auto"/>
        <w:rPr>
          <w:rFonts w:ascii="Arial" w:hAnsi="Arial" w:cs="Arial"/>
          <w:bCs/>
          <w:sz w:val="20"/>
          <w:szCs w:val="20"/>
          <w:lang w:val="en-GB"/>
        </w:rPr>
      </w:pPr>
    </w:p>
    <w:p w14:paraId="3C44AFF2" w14:textId="75002F6D" w:rsidR="007B2905" w:rsidRPr="007532E1" w:rsidRDefault="007B2905" w:rsidP="007B2905">
      <w:pPr>
        <w:spacing w:after="120" w:line="240" w:lineRule="auto"/>
        <w:rPr>
          <w:rFonts w:ascii="Arial" w:hAnsi="Arial" w:cs="Arial"/>
          <w:b/>
          <w:sz w:val="20"/>
          <w:szCs w:val="20"/>
          <w:lang w:val="en-GB"/>
        </w:rPr>
      </w:pPr>
      <w:r w:rsidRPr="007532E1">
        <w:rPr>
          <w:rFonts w:ascii="Arial" w:hAnsi="Arial" w:cs="Arial"/>
          <w:b/>
          <w:sz w:val="20"/>
          <w:szCs w:val="20"/>
          <w:lang w:val="en-GB"/>
        </w:rPr>
        <w:t>3. BSO#3 __________________________________________</w:t>
      </w:r>
    </w:p>
    <w:p w14:paraId="2308DF48" w14:textId="4492306D" w:rsidR="00B9507E" w:rsidRDefault="00B9507E" w:rsidP="00B9507E">
      <w:pPr>
        <w:spacing w:after="120" w:line="240" w:lineRule="auto"/>
        <w:rPr>
          <w:rFonts w:ascii="Arial" w:hAnsi="Arial" w:cs="Arial"/>
          <w:bCs/>
          <w:i/>
          <w:iCs/>
          <w:color w:val="A6A6A6" w:themeColor="background1" w:themeShade="A6"/>
          <w:sz w:val="20"/>
          <w:szCs w:val="20"/>
          <w:lang w:val="en-GB"/>
        </w:rPr>
      </w:pPr>
      <w:r>
        <w:rPr>
          <w:rFonts w:ascii="Arial" w:hAnsi="Arial" w:cs="Arial"/>
          <w:sz w:val="20"/>
          <w:szCs w:val="20"/>
        </w:rPr>
        <w:t>Expert#3.</w:t>
      </w:r>
      <w:r w:rsidRPr="0011520A">
        <w:rPr>
          <w:rFonts w:ascii="Arial" w:hAnsi="Arial" w:cs="Arial"/>
          <w:sz w:val="20"/>
          <w:szCs w:val="20"/>
        </w:rPr>
        <w:t xml:space="preserve">1. </w:t>
      </w:r>
      <w:r>
        <w:rPr>
          <w:rFonts w:ascii="Arial" w:hAnsi="Arial" w:cs="Arial"/>
          <w:sz w:val="20"/>
          <w:szCs w:val="20"/>
        </w:rPr>
        <w:t xml:space="preserve">Name and Surname </w:t>
      </w:r>
      <w:r w:rsidRPr="0011520A">
        <w:rPr>
          <w:rFonts w:ascii="Arial" w:hAnsi="Arial" w:cs="Arial"/>
          <w:bCs/>
          <w:i/>
          <w:iCs/>
          <w:color w:val="A6A6A6" w:themeColor="background1" w:themeShade="A6"/>
          <w:sz w:val="20"/>
          <w:szCs w:val="20"/>
          <w:lang w:val="en-GB"/>
        </w:rPr>
        <w:t>&lt;</w:t>
      </w:r>
      <w:r>
        <w:rPr>
          <w:rFonts w:ascii="Arial" w:hAnsi="Arial" w:cs="Arial"/>
          <w:bCs/>
          <w:i/>
          <w:iCs/>
          <w:color w:val="A6A6A6" w:themeColor="background1" w:themeShade="A6"/>
          <w:sz w:val="20"/>
          <w:szCs w:val="20"/>
          <w:lang w:val="en-GB"/>
        </w:rPr>
        <w:t>N</w:t>
      </w:r>
      <w:r w:rsidRPr="0011520A">
        <w:rPr>
          <w:rFonts w:ascii="Arial" w:hAnsi="Arial" w:cs="Arial"/>
          <w:bCs/>
          <w:i/>
          <w:iCs/>
          <w:color w:val="A6A6A6" w:themeColor="background1" w:themeShade="A6"/>
          <w:sz w:val="20"/>
          <w:szCs w:val="20"/>
          <w:lang w:val="en-GB"/>
        </w:rPr>
        <w:t xml:space="preserve">ame and </w:t>
      </w:r>
      <w:r>
        <w:rPr>
          <w:rFonts w:ascii="Arial" w:hAnsi="Arial" w:cs="Arial"/>
          <w:bCs/>
          <w:i/>
          <w:iCs/>
          <w:color w:val="A6A6A6" w:themeColor="background1" w:themeShade="A6"/>
          <w:sz w:val="20"/>
          <w:szCs w:val="20"/>
          <w:lang w:val="en-GB"/>
        </w:rPr>
        <w:t>Su</w:t>
      </w:r>
      <w:r w:rsidRPr="0011520A">
        <w:rPr>
          <w:rFonts w:ascii="Arial" w:hAnsi="Arial" w:cs="Arial"/>
          <w:bCs/>
          <w:i/>
          <w:iCs/>
          <w:color w:val="A6A6A6" w:themeColor="background1" w:themeShade="A6"/>
          <w:sz w:val="20"/>
          <w:szCs w:val="20"/>
          <w:lang w:val="en-GB"/>
        </w:rPr>
        <w:t>rname</w:t>
      </w:r>
      <w:r>
        <w:rPr>
          <w:rFonts w:ascii="Arial" w:hAnsi="Arial" w:cs="Arial"/>
          <w:bCs/>
          <w:i/>
          <w:iCs/>
          <w:color w:val="A6A6A6" w:themeColor="background1" w:themeShade="A6"/>
          <w:sz w:val="20"/>
          <w:szCs w:val="20"/>
          <w:lang w:val="en-GB"/>
        </w:rPr>
        <w:t xml:space="preserve"> of the expert</w:t>
      </w:r>
      <w:r w:rsidRPr="0011520A">
        <w:rPr>
          <w:rFonts w:ascii="Arial" w:hAnsi="Arial" w:cs="Arial"/>
          <w:bCs/>
          <w:i/>
          <w:iCs/>
          <w:color w:val="A6A6A6" w:themeColor="background1" w:themeShade="A6"/>
          <w:sz w:val="20"/>
          <w:szCs w:val="20"/>
          <w:lang w:val="en-GB"/>
        </w:rPr>
        <w:t>&gt;</w:t>
      </w:r>
      <w:r>
        <w:rPr>
          <w:rFonts w:ascii="Arial" w:hAnsi="Arial" w:cs="Arial"/>
          <w:bCs/>
          <w:sz w:val="20"/>
          <w:szCs w:val="20"/>
          <w:lang w:val="en-GB"/>
        </w:rPr>
        <w:t>.</w:t>
      </w:r>
    </w:p>
    <w:p w14:paraId="266A965D" w14:textId="7A4996CE" w:rsidR="00B9507E" w:rsidRDefault="00B9507E" w:rsidP="00B9507E">
      <w:pPr>
        <w:spacing w:after="120" w:line="240" w:lineRule="auto"/>
        <w:rPr>
          <w:rFonts w:ascii="Arial" w:hAnsi="Arial" w:cs="Arial"/>
          <w:bCs/>
          <w:i/>
          <w:iCs/>
          <w:color w:val="A6A6A6" w:themeColor="background1" w:themeShade="A6"/>
          <w:sz w:val="20"/>
          <w:szCs w:val="20"/>
          <w:lang w:val="en-GB"/>
        </w:rPr>
      </w:pPr>
      <w:r>
        <w:rPr>
          <w:rFonts w:ascii="Arial" w:hAnsi="Arial" w:cs="Arial"/>
          <w:sz w:val="20"/>
          <w:szCs w:val="20"/>
        </w:rPr>
        <w:t>Expert#3.2</w:t>
      </w:r>
      <w:r w:rsidRPr="0011520A">
        <w:rPr>
          <w:rFonts w:ascii="Arial" w:hAnsi="Arial" w:cs="Arial"/>
          <w:sz w:val="20"/>
          <w:szCs w:val="20"/>
        </w:rPr>
        <w:t xml:space="preserve">. </w:t>
      </w:r>
      <w:r>
        <w:rPr>
          <w:rFonts w:ascii="Arial" w:hAnsi="Arial" w:cs="Arial"/>
          <w:sz w:val="20"/>
          <w:szCs w:val="20"/>
        </w:rPr>
        <w:t xml:space="preserve">Name and Surname </w:t>
      </w:r>
      <w:r w:rsidRPr="0011520A">
        <w:rPr>
          <w:rFonts w:ascii="Arial" w:hAnsi="Arial" w:cs="Arial"/>
          <w:bCs/>
          <w:i/>
          <w:iCs/>
          <w:color w:val="A6A6A6" w:themeColor="background1" w:themeShade="A6"/>
          <w:sz w:val="20"/>
          <w:szCs w:val="20"/>
          <w:lang w:val="en-GB"/>
        </w:rPr>
        <w:t>&lt;</w:t>
      </w:r>
      <w:r>
        <w:rPr>
          <w:rFonts w:ascii="Arial" w:hAnsi="Arial" w:cs="Arial"/>
          <w:bCs/>
          <w:i/>
          <w:iCs/>
          <w:color w:val="A6A6A6" w:themeColor="background1" w:themeShade="A6"/>
          <w:sz w:val="20"/>
          <w:szCs w:val="20"/>
          <w:lang w:val="en-GB"/>
        </w:rPr>
        <w:t>N</w:t>
      </w:r>
      <w:r w:rsidRPr="0011520A">
        <w:rPr>
          <w:rFonts w:ascii="Arial" w:hAnsi="Arial" w:cs="Arial"/>
          <w:bCs/>
          <w:i/>
          <w:iCs/>
          <w:color w:val="A6A6A6" w:themeColor="background1" w:themeShade="A6"/>
          <w:sz w:val="20"/>
          <w:szCs w:val="20"/>
          <w:lang w:val="en-GB"/>
        </w:rPr>
        <w:t xml:space="preserve">ame and </w:t>
      </w:r>
      <w:r>
        <w:rPr>
          <w:rFonts w:ascii="Arial" w:hAnsi="Arial" w:cs="Arial"/>
          <w:bCs/>
          <w:i/>
          <w:iCs/>
          <w:color w:val="A6A6A6" w:themeColor="background1" w:themeShade="A6"/>
          <w:sz w:val="20"/>
          <w:szCs w:val="20"/>
          <w:lang w:val="en-GB"/>
        </w:rPr>
        <w:t>Su</w:t>
      </w:r>
      <w:r w:rsidRPr="0011520A">
        <w:rPr>
          <w:rFonts w:ascii="Arial" w:hAnsi="Arial" w:cs="Arial"/>
          <w:bCs/>
          <w:i/>
          <w:iCs/>
          <w:color w:val="A6A6A6" w:themeColor="background1" w:themeShade="A6"/>
          <w:sz w:val="20"/>
          <w:szCs w:val="20"/>
          <w:lang w:val="en-GB"/>
        </w:rPr>
        <w:t>rname</w:t>
      </w:r>
      <w:r>
        <w:rPr>
          <w:rFonts w:ascii="Arial" w:hAnsi="Arial" w:cs="Arial"/>
          <w:bCs/>
          <w:i/>
          <w:iCs/>
          <w:color w:val="A6A6A6" w:themeColor="background1" w:themeShade="A6"/>
          <w:sz w:val="20"/>
          <w:szCs w:val="20"/>
          <w:lang w:val="en-GB"/>
        </w:rPr>
        <w:t xml:space="preserve"> of the expert</w:t>
      </w:r>
      <w:r w:rsidRPr="0011520A">
        <w:rPr>
          <w:rFonts w:ascii="Arial" w:hAnsi="Arial" w:cs="Arial"/>
          <w:bCs/>
          <w:i/>
          <w:iCs/>
          <w:color w:val="A6A6A6" w:themeColor="background1" w:themeShade="A6"/>
          <w:sz w:val="20"/>
          <w:szCs w:val="20"/>
          <w:lang w:val="en-GB"/>
        </w:rPr>
        <w:t>&gt;</w:t>
      </w:r>
      <w:r>
        <w:rPr>
          <w:rFonts w:ascii="Arial" w:hAnsi="Arial" w:cs="Arial"/>
          <w:bCs/>
          <w:sz w:val="20"/>
          <w:szCs w:val="20"/>
          <w:lang w:val="en-GB"/>
        </w:rPr>
        <w:t>.</w:t>
      </w:r>
    </w:p>
    <w:p w14:paraId="573F79CB" w14:textId="406061F4" w:rsidR="00B9507E" w:rsidRPr="00502D1A" w:rsidRDefault="00B9507E" w:rsidP="007B2905">
      <w:pPr>
        <w:spacing w:after="120" w:line="240" w:lineRule="auto"/>
        <w:rPr>
          <w:rFonts w:ascii="Arial" w:hAnsi="Arial" w:cs="Arial"/>
          <w:bCs/>
          <w:i/>
          <w:iCs/>
          <w:color w:val="A6A6A6" w:themeColor="background1" w:themeShade="A6"/>
          <w:sz w:val="20"/>
          <w:szCs w:val="20"/>
          <w:lang w:val="en-GB"/>
        </w:rPr>
      </w:pPr>
      <w:r>
        <w:rPr>
          <w:rFonts w:ascii="Arial" w:hAnsi="Arial" w:cs="Arial"/>
          <w:sz w:val="20"/>
          <w:szCs w:val="20"/>
        </w:rPr>
        <w:t>Expert#3.3</w:t>
      </w:r>
      <w:r w:rsidRPr="0011520A">
        <w:rPr>
          <w:rFonts w:ascii="Arial" w:hAnsi="Arial" w:cs="Arial"/>
          <w:sz w:val="20"/>
          <w:szCs w:val="20"/>
        </w:rPr>
        <w:t xml:space="preserve">. </w:t>
      </w:r>
      <w:r>
        <w:rPr>
          <w:rFonts w:ascii="Arial" w:hAnsi="Arial" w:cs="Arial"/>
          <w:sz w:val="20"/>
          <w:szCs w:val="20"/>
        </w:rPr>
        <w:t xml:space="preserve">Name and Surname </w:t>
      </w:r>
      <w:r w:rsidRPr="0011520A">
        <w:rPr>
          <w:rFonts w:ascii="Arial" w:hAnsi="Arial" w:cs="Arial"/>
          <w:bCs/>
          <w:i/>
          <w:iCs/>
          <w:color w:val="A6A6A6" w:themeColor="background1" w:themeShade="A6"/>
          <w:sz w:val="20"/>
          <w:szCs w:val="20"/>
          <w:lang w:val="en-GB"/>
        </w:rPr>
        <w:t>&lt;</w:t>
      </w:r>
      <w:r>
        <w:rPr>
          <w:rFonts w:ascii="Arial" w:hAnsi="Arial" w:cs="Arial"/>
          <w:bCs/>
          <w:i/>
          <w:iCs/>
          <w:color w:val="A6A6A6" w:themeColor="background1" w:themeShade="A6"/>
          <w:sz w:val="20"/>
          <w:szCs w:val="20"/>
          <w:lang w:val="en-GB"/>
        </w:rPr>
        <w:t>N</w:t>
      </w:r>
      <w:r w:rsidRPr="0011520A">
        <w:rPr>
          <w:rFonts w:ascii="Arial" w:hAnsi="Arial" w:cs="Arial"/>
          <w:bCs/>
          <w:i/>
          <w:iCs/>
          <w:color w:val="A6A6A6" w:themeColor="background1" w:themeShade="A6"/>
          <w:sz w:val="20"/>
          <w:szCs w:val="20"/>
          <w:lang w:val="en-GB"/>
        </w:rPr>
        <w:t xml:space="preserve">ame and </w:t>
      </w:r>
      <w:r>
        <w:rPr>
          <w:rFonts w:ascii="Arial" w:hAnsi="Arial" w:cs="Arial"/>
          <w:bCs/>
          <w:i/>
          <w:iCs/>
          <w:color w:val="A6A6A6" w:themeColor="background1" w:themeShade="A6"/>
          <w:sz w:val="20"/>
          <w:szCs w:val="20"/>
          <w:lang w:val="en-GB"/>
        </w:rPr>
        <w:t>Su</w:t>
      </w:r>
      <w:r w:rsidRPr="0011520A">
        <w:rPr>
          <w:rFonts w:ascii="Arial" w:hAnsi="Arial" w:cs="Arial"/>
          <w:bCs/>
          <w:i/>
          <w:iCs/>
          <w:color w:val="A6A6A6" w:themeColor="background1" w:themeShade="A6"/>
          <w:sz w:val="20"/>
          <w:szCs w:val="20"/>
          <w:lang w:val="en-GB"/>
        </w:rPr>
        <w:t>rname</w:t>
      </w:r>
      <w:r>
        <w:rPr>
          <w:rFonts w:ascii="Arial" w:hAnsi="Arial" w:cs="Arial"/>
          <w:bCs/>
          <w:i/>
          <w:iCs/>
          <w:color w:val="A6A6A6" w:themeColor="background1" w:themeShade="A6"/>
          <w:sz w:val="20"/>
          <w:szCs w:val="20"/>
          <w:lang w:val="en-GB"/>
        </w:rPr>
        <w:t xml:space="preserve"> of the expert</w:t>
      </w:r>
      <w:r w:rsidRPr="0011520A">
        <w:rPr>
          <w:rFonts w:ascii="Arial" w:hAnsi="Arial" w:cs="Arial"/>
          <w:bCs/>
          <w:i/>
          <w:iCs/>
          <w:color w:val="A6A6A6" w:themeColor="background1" w:themeShade="A6"/>
          <w:sz w:val="20"/>
          <w:szCs w:val="20"/>
          <w:lang w:val="en-GB"/>
        </w:rPr>
        <w:t>&gt;</w:t>
      </w:r>
      <w:r>
        <w:rPr>
          <w:rFonts w:ascii="Arial" w:hAnsi="Arial" w:cs="Arial"/>
          <w:bCs/>
          <w:sz w:val="20"/>
          <w:szCs w:val="20"/>
          <w:lang w:val="en-GB"/>
        </w:rPr>
        <w:t>.</w:t>
      </w:r>
    </w:p>
    <w:p w14:paraId="098F4651" w14:textId="1E0ABB6C" w:rsidR="00B9507E" w:rsidRDefault="00B9507E" w:rsidP="007B2905">
      <w:pPr>
        <w:spacing w:after="120" w:line="240" w:lineRule="auto"/>
        <w:rPr>
          <w:rFonts w:ascii="Arial" w:hAnsi="Arial" w:cs="Arial"/>
          <w:bCs/>
          <w:sz w:val="20"/>
          <w:szCs w:val="20"/>
          <w:lang w:val="en-GB"/>
        </w:rPr>
      </w:pPr>
    </w:p>
    <w:p w14:paraId="1CC4DDC7" w14:textId="477CCFF8" w:rsidR="00DF1DEC" w:rsidRDefault="00DF1DEC" w:rsidP="007B2905">
      <w:pPr>
        <w:spacing w:after="120" w:line="240" w:lineRule="auto"/>
        <w:rPr>
          <w:rFonts w:ascii="Arial" w:hAnsi="Arial" w:cs="Arial"/>
          <w:bCs/>
          <w:sz w:val="20"/>
          <w:szCs w:val="20"/>
          <w:lang w:val="en-GB"/>
        </w:rPr>
      </w:pPr>
    </w:p>
    <w:p w14:paraId="1A432B2C" w14:textId="1DDBF4CD" w:rsidR="00DF1DEC" w:rsidRDefault="00DF1DEC" w:rsidP="007B2905">
      <w:pPr>
        <w:spacing w:after="120" w:line="240" w:lineRule="auto"/>
        <w:rPr>
          <w:rFonts w:ascii="Arial" w:hAnsi="Arial" w:cs="Arial"/>
          <w:bCs/>
          <w:sz w:val="20"/>
          <w:szCs w:val="20"/>
          <w:lang w:val="en-GB"/>
        </w:rPr>
      </w:pPr>
    </w:p>
    <w:p w14:paraId="1A4B30B2" w14:textId="5197D66F" w:rsidR="00DF1DEC" w:rsidRDefault="00DF1DEC" w:rsidP="007B2905">
      <w:pPr>
        <w:spacing w:after="120" w:line="240" w:lineRule="auto"/>
        <w:rPr>
          <w:rFonts w:ascii="Arial" w:hAnsi="Arial" w:cs="Arial"/>
          <w:bCs/>
          <w:sz w:val="20"/>
          <w:szCs w:val="20"/>
          <w:lang w:val="en-GB"/>
        </w:rPr>
      </w:pPr>
    </w:p>
    <w:p w14:paraId="490A3BE3" w14:textId="28A84BF5" w:rsidR="00DF1DEC" w:rsidRDefault="00DF1DEC" w:rsidP="007B2905">
      <w:pPr>
        <w:spacing w:after="120" w:line="240" w:lineRule="auto"/>
        <w:rPr>
          <w:rFonts w:ascii="Arial" w:hAnsi="Arial" w:cs="Arial"/>
          <w:bCs/>
          <w:sz w:val="20"/>
          <w:szCs w:val="20"/>
          <w:lang w:val="en-GB"/>
        </w:rPr>
      </w:pPr>
    </w:p>
    <w:p w14:paraId="5B76BD56" w14:textId="754A6315" w:rsidR="00DF1DEC" w:rsidRDefault="00DF1DEC" w:rsidP="007B2905">
      <w:pPr>
        <w:spacing w:after="120" w:line="240" w:lineRule="auto"/>
        <w:rPr>
          <w:rFonts w:ascii="Arial" w:hAnsi="Arial" w:cs="Arial"/>
          <w:bCs/>
          <w:sz w:val="20"/>
          <w:szCs w:val="20"/>
          <w:lang w:val="en-GB"/>
        </w:rPr>
      </w:pPr>
    </w:p>
    <w:p w14:paraId="41C80A79" w14:textId="3246A8E3" w:rsidR="00DF1DEC" w:rsidRDefault="00DF1DEC" w:rsidP="007B2905">
      <w:pPr>
        <w:spacing w:after="120" w:line="240" w:lineRule="auto"/>
        <w:rPr>
          <w:rFonts w:ascii="Arial" w:hAnsi="Arial" w:cs="Arial"/>
          <w:bCs/>
          <w:sz w:val="20"/>
          <w:szCs w:val="20"/>
          <w:lang w:val="en-GB"/>
        </w:rPr>
      </w:pPr>
    </w:p>
    <w:p w14:paraId="5BC9D9A4" w14:textId="69AF45DD" w:rsidR="00DF1DEC" w:rsidRDefault="00DF1DEC" w:rsidP="007B2905">
      <w:pPr>
        <w:spacing w:after="120" w:line="240" w:lineRule="auto"/>
        <w:rPr>
          <w:rFonts w:ascii="Arial" w:hAnsi="Arial" w:cs="Arial"/>
          <w:bCs/>
          <w:sz w:val="20"/>
          <w:szCs w:val="20"/>
          <w:lang w:val="en-GB"/>
        </w:rPr>
      </w:pPr>
    </w:p>
    <w:p w14:paraId="04180E99" w14:textId="29F4B8DC" w:rsidR="00DF1DEC" w:rsidRDefault="00DF1DEC" w:rsidP="007B2905">
      <w:pPr>
        <w:spacing w:after="120" w:line="240" w:lineRule="auto"/>
        <w:rPr>
          <w:rFonts w:ascii="Arial" w:hAnsi="Arial" w:cs="Arial"/>
          <w:bCs/>
          <w:sz w:val="20"/>
          <w:szCs w:val="20"/>
          <w:lang w:val="en-GB"/>
        </w:rPr>
      </w:pPr>
    </w:p>
    <w:p w14:paraId="2C648905" w14:textId="27E94807" w:rsidR="00DF1DEC" w:rsidRDefault="00DF1DEC" w:rsidP="007B2905">
      <w:pPr>
        <w:spacing w:after="120" w:line="240" w:lineRule="auto"/>
        <w:rPr>
          <w:rFonts w:ascii="Arial" w:hAnsi="Arial" w:cs="Arial"/>
          <w:bCs/>
          <w:sz w:val="20"/>
          <w:szCs w:val="20"/>
          <w:lang w:val="en-GB"/>
        </w:rPr>
      </w:pPr>
    </w:p>
    <w:p w14:paraId="3B7D0BC3" w14:textId="4738FBCD" w:rsidR="00DF1DEC" w:rsidRDefault="00DF1DEC" w:rsidP="007B2905">
      <w:pPr>
        <w:spacing w:after="120" w:line="240" w:lineRule="auto"/>
        <w:rPr>
          <w:rFonts w:ascii="Arial" w:hAnsi="Arial" w:cs="Arial"/>
          <w:bCs/>
          <w:sz w:val="20"/>
          <w:szCs w:val="20"/>
          <w:lang w:val="en-GB"/>
        </w:rPr>
      </w:pPr>
    </w:p>
    <w:p w14:paraId="7020B7A5" w14:textId="32321C6B" w:rsidR="00DF1DEC" w:rsidRDefault="00DF1DEC" w:rsidP="007B2905">
      <w:pPr>
        <w:spacing w:after="120" w:line="240" w:lineRule="auto"/>
        <w:rPr>
          <w:rFonts w:ascii="Arial" w:hAnsi="Arial" w:cs="Arial"/>
          <w:bCs/>
          <w:sz w:val="20"/>
          <w:szCs w:val="20"/>
          <w:lang w:val="en-GB"/>
        </w:rPr>
      </w:pPr>
    </w:p>
    <w:p w14:paraId="477908DE" w14:textId="0955F7E1" w:rsidR="00DF1DEC" w:rsidRDefault="00DF1DEC" w:rsidP="007B2905">
      <w:pPr>
        <w:spacing w:after="120" w:line="240" w:lineRule="auto"/>
        <w:rPr>
          <w:rFonts w:ascii="Arial" w:hAnsi="Arial" w:cs="Arial"/>
          <w:bCs/>
          <w:sz w:val="20"/>
          <w:szCs w:val="20"/>
          <w:lang w:val="en-GB"/>
        </w:rPr>
      </w:pPr>
    </w:p>
    <w:p w14:paraId="6BD2EC80" w14:textId="77777777" w:rsidR="00DF1DEC" w:rsidRDefault="00DF1DEC" w:rsidP="007B2905">
      <w:pPr>
        <w:spacing w:after="120" w:line="240" w:lineRule="auto"/>
        <w:rPr>
          <w:rFonts w:ascii="Arial" w:hAnsi="Arial" w:cs="Arial"/>
          <w:bCs/>
          <w:sz w:val="20"/>
          <w:szCs w:val="20"/>
          <w:lang w:val="en-GB"/>
        </w:rPr>
      </w:pPr>
    </w:p>
    <w:p w14:paraId="425EB6D6" w14:textId="707926CF" w:rsidR="00DF513D" w:rsidRPr="00DF513D" w:rsidRDefault="004F38CE" w:rsidP="00DF513D">
      <w:pPr>
        <w:pStyle w:val="PlainText"/>
        <w:pBdr>
          <w:bottom w:val="single" w:sz="8" w:space="1" w:color="650707" w:themeColor="accent2"/>
        </w:pBdr>
        <w:ind w:left="-142" w:firstLine="142"/>
        <w:jc w:val="both"/>
        <w:rPr>
          <w:rFonts w:ascii="Arial" w:hAnsi="Arial" w:cs="Arial"/>
          <w:b/>
          <w:sz w:val="20"/>
          <w:szCs w:val="20"/>
          <w:lang w:val="en-GB"/>
        </w:rPr>
      </w:pPr>
      <w:r w:rsidRPr="00DF1DEC">
        <w:rPr>
          <w:rFonts w:ascii="Arial" w:hAnsi="Arial" w:cs="Arial"/>
          <w:b/>
          <w:sz w:val="20"/>
          <w:szCs w:val="20"/>
          <w:lang w:val="en-GB"/>
        </w:rPr>
        <w:lastRenderedPageBreak/>
        <w:t>4.</w:t>
      </w:r>
      <w:r w:rsidR="00C664AB" w:rsidRPr="00DF1DEC">
        <w:rPr>
          <w:rFonts w:ascii="Arial" w:hAnsi="Arial" w:cs="Arial"/>
          <w:b/>
          <w:sz w:val="20"/>
          <w:szCs w:val="20"/>
          <w:lang w:val="en-GB"/>
        </w:rPr>
        <w:t>7</w:t>
      </w:r>
      <w:r w:rsidR="00DF513D" w:rsidRPr="00DF1DEC">
        <w:rPr>
          <w:rFonts w:ascii="Arial" w:hAnsi="Arial" w:cs="Arial"/>
          <w:b/>
          <w:sz w:val="20"/>
          <w:szCs w:val="20"/>
          <w:lang w:val="en-GB"/>
        </w:rPr>
        <w:t xml:space="preserve">. Requested </w:t>
      </w:r>
      <w:r w:rsidR="00D47ACE" w:rsidRPr="00DF1DEC">
        <w:rPr>
          <w:rFonts w:ascii="Arial" w:hAnsi="Arial" w:cs="Arial"/>
          <w:b/>
          <w:sz w:val="20"/>
          <w:szCs w:val="20"/>
          <w:lang w:val="en-GB"/>
        </w:rPr>
        <w:t xml:space="preserve">business </w:t>
      </w:r>
      <w:r w:rsidR="00DF513D" w:rsidRPr="00DF1DEC">
        <w:rPr>
          <w:rFonts w:ascii="Arial" w:hAnsi="Arial" w:cs="Arial"/>
          <w:b/>
          <w:sz w:val="20"/>
          <w:szCs w:val="20"/>
          <w:lang w:val="en-GB"/>
        </w:rPr>
        <w:t>support</w:t>
      </w:r>
    </w:p>
    <w:p w14:paraId="2B299401" w14:textId="77777777" w:rsidR="00DF513D" w:rsidRDefault="00DF513D" w:rsidP="007B2905">
      <w:pPr>
        <w:spacing w:after="120" w:line="240" w:lineRule="auto"/>
        <w:rPr>
          <w:rFonts w:ascii="Arial" w:hAnsi="Arial" w:cs="Arial"/>
          <w:bCs/>
          <w:sz w:val="20"/>
          <w:szCs w:val="20"/>
          <w:lang w:val="en-GB"/>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2208"/>
        <w:gridCol w:w="966"/>
        <w:gridCol w:w="3175"/>
      </w:tblGrid>
      <w:tr w:rsidR="00DF513D" w:rsidRPr="00F57392" w14:paraId="1823BD10" w14:textId="77777777" w:rsidTr="00591166">
        <w:trPr>
          <w:trHeight w:val="510"/>
        </w:trPr>
        <w:tc>
          <w:tcPr>
            <w:tcW w:w="5382" w:type="dxa"/>
            <w:gridSpan w:val="2"/>
            <w:shd w:val="clear" w:color="auto" w:fill="E0E0E0"/>
            <w:vAlign w:val="center"/>
          </w:tcPr>
          <w:p w14:paraId="175DF988" w14:textId="1DED8DE1" w:rsidR="00DF513D" w:rsidRPr="00F57392" w:rsidRDefault="00DF513D" w:rsidP="00D72CC8">
            <w:pPr>
              <w:spacing w:after="0" w:line="240" w:lineRule="auto"/>
              <w:rPr>
                <w:rFonts w:ascii="Arial" w:hAnsi="Arial" w:cs="Arial"/>
                <w:b/>
                <w:sz w:val="20"/>
                <w:szCs w:val="20"/>
              </w:rPr>
            </w:pPr>
            <w:r>
              <w:rPr>
                <w:rFonts w:ascii="Arial" w:hAnsi="Arial" w:cs="Arial"/>
                <w:b/>
                <w:sz w:val="20"/>
                <w:szCs w:val="20"/>
              </w:rPr>
              <w:t xml:space="preserve">Period </w:t>
            </w:r>
            <w:r w:rsidRPr="00F57392">
              <w:rPr>
                <w:rFonts w:ascii="Arial" w:hAnsi="Arial" w:cs="Arial"/>
                <w:b/>
                <w:sz w:val="20"/>
                <w:szCs w:val="20"/>
              </w:rPr>
              <w:t xml:space="preserve">of </w:t>
            </w:r>
            <w:r>
              <w:rPr>
                <w:rFonts w:ascii="Arial" w:hAnsi="Arial" w:cs="Arial"/>
                <w:b/>
                <w:sz w:val="20"/>
                <w:szCs w:val="20"/>
              </w:rPr>
              <w:t>implementation of business support services</w:t>
            </w:r>
          </w:p>
          <w:p w14:paraId="0B3A9666" w14:textId="2EAFF9D6" w:rsidR="00DF513D" w:rsidRPr="00F57392" w:rsidRDefault="00DF513D" w:rsidP="00D72CC8">
            <w:pPr>
              <w:spacing w:after="0" w:line="240" w:lineRule="auto"/>
              <w:rPr>
                <w:rFonts w:ascii="Arial" w:hAnsi="Arial" w:cs="Arial"/>
                <w:b/>
                <w:sz w:val="20"/>
                <w:szCs w:val="20"/>
              </w:rPr>
            </w:pPr>
            <w:r w:rsidRPr="00F57392">
              <w:rPr>
                <w:rFonts w:ascii="Arial" w:hAnsi="Arial" w:cs="Arial"/>
                <w:i/>
                <w:iCs/>
                <w:sz w:val="20"/>
                <w:szCs w:val="20"/>
              </w:rPr>
              <w:t>(</w:t>
            </w:r>
            <w:r w:rsidR="00300024">
              <w:rPr>
                <w:rFonts w:ascii="Arial" w:hAnsi="Arial" w:cs="Arial"/>
                <w:i/>
                <w:iCs/>
                <w:sz w:val="20"/>
                <w:szCs w:val="20"/>
              </w:rPr>
              <w:t>not later than 3</w:t>
            </w:r>
            <w:r w:rsidR="009F64CB">
              <w:rPr>
                <w:rFonts w:ascii="Arial" w:hAnsi="Arial" w:cs="Arial"/>
                <w:i/>
                <w:iCs/>
                <w:sz w:val="20"/>
                <w:szCs w:val="20"/>
              </w:rPr>
              <w:t>0.11.2024</w:t>
            </w:r>
            <w:bookmarkStart w:id="2" w:name="_GoBack"/>
            <w:bookmarkEnd w:id="2"/>
            <w:r w:rsidRPr="00F57392">
              <w:rPr>
                <w:rFonts w:ascii="Arial" w:hAnsi="Arial" w:cs="Arial"/>
                <w:i/>
                <w:iCs/>
                <w:sz w:val="20"/>
                <w:szCs w:val="20"/>
              </w:rPr>
              <w:t>)</w:t>
            </w:r>
            <w:r w:rsidRPr="00F57392">
              <w:rPr>
                <w:rFonts w:ascii="Arial" w:hAnsi="Arial" w:cs="Arial"/>
                <w:b/>
                <w:sz w:val="20"/>
                <w:szCs w:val="20"/>
              </w:rPr>
              <w:t xml:space="preserve"> </w:t>
            </w:r>
          </w:p>
        </w:tc>
        <w:tc>
          <w:tcPr>
            <w:tcW w:w="4141" w:type="dxa"/>
            <w:gridSpan w:val="2"/>
            <w:shd w:val="clear" w:color="auto" w:fill="auto"/>
            <w:vAlign w:val="center"/>
          </w:tcPr>
          <w:p w14:paraId="61A87F2D" w14:textId="77777777" w:rsidR="00DF513D" w:rsidRPr="00F57392" w:rsidRDefault="00DF513D" w:rsidP="00D72CC8">
            <w:pPr>
              <w:spacing w:after="0" w:line="240" w:lineRule="auto"/>
              <w:rPr>
                <w:rFonts w:ascii="Arial" w:hAnsi="Arial" w:cs="Arial"/>
                <w:sz w:val="20"/>
                <w:szCs w:val="20"/>
              </w:rPr>
            </w:pPr>
            <w:r w:rsidRPr="00F57392">
              <w:rPr>
                <w:rFonts w:ascii="Arial" w:hAnsi="Arial" w:cs="Arial"/>
                <w:i/>
                <w:iCs/>
                <w:sz w:val="20"/>
                <w:szCs w:val="20"/>
              </w:rPr>
              <w:t>&lt;insert the number&gt;</w:t>
            </w:r>
            <w:r w:rsidRPr="00F57392">
              <w:rPr>
                <w:rFonts w:ascii="Arial" w:hAnsi="Arial" w:cs="Arial"/>
                <w:sz w:val="20"/>
                <w:szCs w:val="20"/>
              </w:rPr>
              <w:t xml:space="preserve"> months</w:t>
            </w:r>
          </w:p>
        </w:tc>
      </w:tr>
      <w:tr w:rsidR="00DF513D" w:rsidRPr="00F57392" w14:paraId="5985791C" w14:textId="77777777" w:rsidTr="00591166">
        <w:trPr>
          <w:trHeight w:val="510"/>
        </w:trPr>
        <w:tc>
          <w:tcPr>
            <w:tcW w:w="5382" w:type="dxa"/>
            <w:gridSpan w:val="2"/>
            <w:shd w:val="clear" w:color="auto" w:fill="E0E0E0"/>
            <w:vAlign w:val="center"/>
          </w:tcPr>
          <w:p w14:paraId="2E18CEE1" w14:textId="66874126" w:rsidR="00DF513D" w:rsidRPr="00F57392" w:rsidRDefault="00DF513D" w:rsidP="00D72CC8">
            <w:pPr>
              <w:spacing w:after="0" w:line="240" w:lineRule="auto"/>
              <w:rPr>
                <w:rFonts w:ascii="Arial" w:hAnsi="Arial" w:cs="Arial"/>
                <w:b/>
                <w:sz w:val="20"/>
                <w:szCs w:val="20"/>
              </w:rPr>
            </w:pPr>
            <w:r w:rsidRPr="00F57392">
              <w:rPr>
                <w:rFonts w:ascii="Arial" w:hAnsi="Arial" w:cs="Arial"/>
                <w:b/>
                <w:sz w:val="20"/>
                <w:szCs w:val="20"/>
              </w:rPr>
              <w:t>Requested donor</w:t>
            </w:r>
            <w:r>
              <w:rPr>
                <w:rFonts w:ascii="Arial" w:hAnsi="Arial" w:cs="Arial"/>
                <w:b/>
                <w:sz w:val="20"/>
                <w:szCs w:val="20"/>
              </w:rPr>
              <w:t xml:space="preserve"> contribution</w:t>
            </w:r>
            <w:r w:rsidRPr="00F57392">
              <w:rPr>
                <w:rFonts w:ascii="Arial" w:hAnsi="Arial" w:cs="Arial"/>
                <w:b/>
                <w:sz w:val="20"/>
                <w:szCs w:val="20"/>
              </w:rPr>
              <w:t xml:space="preserve"> </w:t>
            </w:r>
            <w:r w:rsidR="007715E6">
              <w:rPr>
                <w:rFonts w:ascii="Arial" w:hAnsi="Arial" w:cs="Arial"/>
                <w:b/>
                <w:sz w:val="20"/>
                <w:szCs w:val="20"/>
              </w:rPr>
              <w:t>for business support</w:t>
            </w:r>
            <w:r w:rsidR="00F37DFB">
              <w:rPr>
                <w:rFonts w:ascii="Arial" w:hAnsi="Arial" w:cs="Arial"/>
                <w:b/>
                <w:sz w:val="20"/>
                <w:szCs w:val="20"/>
              </w:rPr>
              <w:t xml:space="preserve"> services</w:t>
            </w:r>
            <w:r w:rsidR="007715E6">
              <w:rPr>
                <w:rFonts w:ascii="Arial" w:hAnsi="Arial" w:cs="Arial"/>
                <w:b/>
                <w:sz w:val="20"/>
                <w:szCs w:val="20"/>
              </w:rPr>
              <w:t xml:space="preserve"> </w:t>
            </w:r>
            <w:r w:rsidRPr="00F57392">
              <w:rPr>
                <w:rFonts w:ascii="Arial" w:hAnsi="Arial" w:cs="Arial"/>
                <w:b/>
                <w:sz w:val="20"/>
                <w:szCs w:val="20"/>
              </w:rPr>
              <w:t>(</w:t>
            </w:r>
            <w:r>
              <w:rPr>
                <w:rFonts w:ascii="Arial" w:hAnsi="Arial" w:cs="Arial"/>
                <w:b/>
                <w:sz w:val="20"/>
                <w:szCs w:val="20"/>
              </w:rPr>
              <w:t>number of expert days</w:t>
            </w:r>
            <w:r w:rsidRPr="00F57392">
              <w:rPr>
                <w:rFonts w:ascii="Arial" w:hAnsi="Arial" w:cs="Arial"/>
                <w:b/>
                <w:sz w:val="20"/>
                <w:szCs w:val="20"/>
              </w:rPr>
              <w:t>)</w:t>
            </w:r>
          </w:p>
          <w:p w14:paraId="08C54CD5" w14:textId="74B42CD5" w:rsidR="00DF513D" w:rsidRPr="00F57392" w:rsidRDefault="00DF513D" w:rsidP="00D72CC8">
            <w:pPr>
              <w:spacing w:after="0" w:line="240" w:lineRule="auto"/>
              <w:rPr>
                <w:rFonts w:ascii="Arial" w:hAnsi="Arial" w:cs="Arial"/>
                <w:b/>
                <w:bCs/>
                <w:sz w:val="20"/>
                <w:szCs w:val="20"/>
              </w:rPr>
            </w:pPr>
            <w:r w:rsidRPr="00F57392">
              <w:rPr>
                <w:rFonts w:ascii="Arial" w:hAnsi="Arial" w:cs="Arial"/>
                <w:i/>
                <w:iCs/>
                <w:sz w:val="20"/>
                <w:szCs w:val="20"/>
              </w:rPr>
              <w:t xml:space="preserve">(min. </w:t>
            </w:r>
            <w:r w:rsidR="005E3924">
              <w:rPr>
                <w:rFonts w:ascii="Arial" w:hAnsi="Arial" w:cs="Arial"/>
                <w:i/>
                <w:iCs/>
                <w:sz w:val="20"/>
                <w:szCs w:val="20"/>
              </w:rPr>
              <w:t>5</w:t>
            </w:r>
            <w:r>
              <w:rPr>
                <w:rFonts w:ascii="Arial" w:hAnsi="Arial" w:cs="Arial"/>
                <w:i/>
                <w:iCs/>
                <w:sz w:val="20"/>
                <w:szCs w:val="20"/>
              </w:rPr>
              <w:t xml:space="preserve"> </w:t>
            </w:r>
            <w:r w:rsidRPr="00F57392">
              <w:rPr>
                <w:rFonts w:ascii="Arial" w:hAnsi="Arial" w:cs="Arial"/>
                <w:i/>
                <w:iCs/>
                <w:sz w:val="20"/>
                <w:szCs w:val="20"/>
              </w:rPr>
              <w:t>and max</w:t>
            </w:r>
            <w:r>
              <w:rPr>
                <w:rFonts w:ascii="Arial" w:hAnsi="Arial" w:cs="Arial"/>
                <w:i/>
                <w:iCs/>
                <w:sz w:val="20"/>
                <w:szCs w:val="20"/>
              </w:rPr>
              <w:t xml:space="preserve">. </w:t>
            </w:r>
            <w:r w:rsidR="005E3924">
              <w:rPr>
                <w:rFonts w:ascii="Arial" w:hAnsi="Arial" w:cs="Arial"/>
                <w:i/>
                <w:iCs/>
                <w:sz w:val="20"/>
                <w:szCs w:val="20"/>
              </w:rPr>
              <w:t>10</w:t>
            </w:r>
            <w:r>
              <w:rPr>
                <w:rFonts w:ascii="Arial" w:hAnsi="Arial" w:cs="Arial"/>
                <w:i/>
                <w:iCs/>
                <w:sz w:val="20"/>
                <w:szCs w:val="20"/>
              </w:rPr>
              <w:t xml:space="preserve"> </w:t>
            </w:r>
            <w:r w:rsidR="00D72CC8">
              <w:rPr>
                <w:rFonts w:ascii="Arial" w:hAnsi="Arial" w:cs="Arial"/>
                <w:i/>
                <w:iCs/>
                <w:sz w:val="20"/>
                <w:szCs w:val="20"/>
              </w:rPr>
              <w:t xml:space="preserve">expert </w:t>
            </w:r>
            <w:r>
              <w:rPr>
                <w:rFonts w:ascii="Arial" w:hAnsi="Arial" w:cs="Arial"/>
                <w:i/>
                <w:iCs/>
                <w:sz w:val="20"/>
                <w:szCs w:val="20"/>
              </w:rPr>
              <w:t>days</w:t>
            </w:r>
            <w:r w:rsidRPr="00F57392">
              <w:rPr>
                <w:rFonts w:ascii="Arial" w:hAnsi="Arial" w:cs="Arial"/>
                <w:i/>
                <w:iCs/>
                <w:sz w:val="20"/>
                <w:szCs w:val="20"/>
              </w:rPr>
              <w:t>)</w:t>
            </w:r>
            <w:r w:rsidR="0033038B">
              <w:rPr>
                <w:rFonts w:ascii="Arial" w:hAnsi="Arial" w:cs="Arial"/>
                <w:i/>
                <w:iCs/>
                <w:sz w:val="20"/>
                <w:szCs w:val="20"/>
              </w:rPr>
              <w:t>, of which:</w:t>
            </w:r>
          </w:p>
        </w:tc>
        <w:tc>
          <w:tcPr>
            <w:tcW w:w="4141" w:type="dxa"/>
            <w:gridSpan w:val="2"/>
            <w:shd w:val="clear" w:color="auto" w:fill="auto"/>
            <w:vAlign w:val="center"/>
          </w:tcPr>
          <w:p w14:paraId="1421389C" w14:textId="26B696F4" w:rsidR="00DF513D" w:rsidRPr="00F57392" w:rsidRDefault="00DF513D" w:rsidP="00D72CC8">
            <w:pPr>
              <w:spacing w:after="0" w:line="240" w:lineRule="auto"/>
              <w:rPr>
                <w:rFonts w:ascii="Arial" w:hAnsi="Arial" w:cs="Arial"/>
                <w:sz w:val="20"/>
                <w:szCs w:val="20"/>
              </w:rPr>
            </w:pPr>
            <w:r w:rsidRPr="00F57392">
              <w:rPr>
                <w:rFonts w:ascii="Arial" w:hAnsi="Arial" w:cs="Arial"/>
                <w:i/>
                <w:iCs/>
                <w:sz w:val="20"/>
                <w:szCs w:val="20"/>
              </w:rPr>
              <w:t xml:space="preserve">&lt;insert the </w:t>
            </w:r>
            <w:r>
              <w:rPr>
                <w:rFonts w:ascii="Arial" w:hAnsi="Arial" w:cs="Arial"/>
                <w:i/>
                <w:iCs/>
                <w:sz w:val="20"/>
                <w:szCs w:val="20"/>
              </w:rPr>
              <w:t>number</w:t>
            </w:r>
            <w:r w:rsidRPr="00F57392">
              <w:rPr>
                <w:rFonts w:ascii="Arial" w:hAnsi="Arial" w:cs="Arial"/>
                <w:i/>
                <w:iCs/>
                <w:sz w:val="20"/>
                <w:szCs w:val="20"/>
              </w:rPr>
              <w:t>&gt;</w:t>
            </w:r>
            <w:r w:rsidRPr="00F57392">
              <w:rPr>
                <w:rFonts w:ascii="Arial" w:hAnsi="Arial" w:cs="Arial"/>
                <w:sz w:val="20"/>
                <w:szCs w:val="20"/>
              </w:rPr>
              <w:t xml:space="preserve"> </w:t>
            </w:r>
            <w:r>
              <w:rPr>
                <w:rFonts w:ascii="Arial" w:hAnsi="Arial" w:cs="Arial"/>
                <w:sz w:val="20"/>
                <w:szCs w:val="20"/>
              </w:rPr>
              <w:t>days</w:t>
            </w:r>
          </w:p>
        </w:tc>
      </w:tr>
      <w:tr w:rsidR="005B59E1" w:rsidRPr="00F57392" w14:paraId="66C12E44" w14:textId="77777777" w:rsidTr="005B59E1">
        <w:trPr>
          <w:trHeight w:val="510"/>
        </w:trPr>
        <w:tc>
          <w:tcPr>
            <w:tcW w:w="3174" w:type="dxa"/>
            <w:shd w:val="clear" w:color="auto" w:fill="auto"/>
            <w:vAlign w:val="center"/>
          </w:tcPr>
          <w:p w14:paraId="70AFBE48" w14:textId="6D6CA54D" w:rsidR="005B59E1" w:rsidRDefault="005B59E1" w:rsidP="005B59E1">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Pr>
                <w:rFonts w:ascii="Arial" w:hAnsi="Arial" w:cs="Arial"/>
                <w:sz w:val="20"/>
                <w:szCs w:val="20"/>
                <w:lang w:val="en-GB"/>
              </w:rPr>
              <w:t xml:space="preserve"> Expert </w:t>
            </w:r>
          </w:p>
          <w:p w14:paraId="00EA5FAA" w14:textId="6F1A226F" w:rsidR="005B59E1" w:rsidRPr="005B59E1" w:rsidRDefault="005B59E1" w:rsidP="005B59E1">
            <w:pPr>
              <w:spacing w:after="120" w:line="240" w:lineRule="auto"/>
              <w:rPr>
                <w:rFonts w:ascii="Arial" w:hAnsi="Arial" w:cs="Arial"/>
                <w:sz w:val="20"/>
                <w:szCs w:val="20"/>
                <w:lang w:val="en-GB"/>
              </w:rPr>
            </w:pPr>
            <w:r>
              <w:rPr>
                <w:rFonts w:ascii="Arial" w:hAnsi="Arial" w:cs="Arial"/>
                <w:sz w:val="20"/>
                <w:szCs w:val="20"/>
                <w:lang w:val="en-GB"/>
              </w:rPr>
              <w:t>__________________________</w:t>
            </w:r>
          </w:p>
        </w:tc>
        <w:tc>
          <w:tcPr>
            <w:tcW w:w="3174" w:type="dxa"/>
            <w:gridSpan w:val="2"/>
            <w:shd w:val="clear" w:color="auto" w:fill="auto"/>
            <w:vAlign w:val="center"/>
          </w:tcPr>
          <w:p w14:paraId="136FDE8F" w14:textId="66E461FB" w:rsidR="005B59E1" w:rsidRDefault="005B59E1" w:rsidP="005B59E1">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Pr>
                <w:rFonts w:ascii="Arial" w:hAnsi="Arial" w:cs="Arial"/>
                <w:sz w:val="20"/>
                <w:szCs w:val="20"/>
                <w:lang w:val="en-GB"/>
              </w:rPr>
              <w:t xml:space="preserve"> BSS </w:t>
            </w:r>
          </w:p>
          <w:p w14:paraId="3A64B46E" w14:textId="45B9DBA8" w:rsidR="005B59E1" w:rsidRPr="00F57392" w:rsidRDefault="005B59E1" w:rsidP="005B59E1">
            <w:pPr>
              <w:spacing w:after="120" w:line="240" w:lineRule="auto"/>
              <w:rPr>
                <w:rFonts w:ascii="Arial" w:hAnsi="Arial" w:cs="Arial"/>
                <w:i/>
                <w:iCs/>
                <w:sz w:val="20"/>
                <w:szCs w:val="20"/>
              </w:rPr>
            </w:pPr>
            <w:r>
              <w:rPr>
                <w:rFonts w:ascii="Arial" w:hAnsi="Arial" w:cs="Arial"/>
                <w:sz w:val="20"/>
                <w:szCs w:val="20"/>
                <w:lang w:val="en-GB"/>
              </w:rPr>
              <w:t>__________________________</w:t>
            </w:r>
          </w:p>
        </w:tc>
        <w:tc>
          <w:tcPr>
            <w:tcW w:w="3175" w:type="dxa"/>
            <w:shd w:val="clear" w:color="auto" w:fill="auto"/>
            <w:vAlign w:val="center"/>
          </w:tcPr>
          <w:p w14:paraId="062C8F5B" w14:textId="33F52EBC" w:rsidR="005B59E1" w:rsidRDefault="005B59E1" w:rsidP="005B59E1">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Pr>
                <w:rFonts w:ascii="Arial" w:hAnsi="Arial" w:cs="Arial"/>
                <w:sz w:val="20"/>
                <w:szCs w:val="20"/>
                <w:lang w:val="en-GB"/>
              </w:rPr>
              <w:t xml:space="preserve"> Days</w:t>
            </w:r>
          </w:p>
          <w:p w14:paraId="18BB5BE5" w14:textId="768448EF" w:rsidR="005B59E1" w:rsidRPr="00F57392" w:rsidRDefault="005B59E1" w:rsidP="005B59E1">
            <w:pPr>
              <w:spacing w:after="120" w:line="240" w:lineRule="auto"/>
              <w:rPr>
                <w:rFonts w:ascii="Arial" w:hAnsi="Arial" w:cs="Arial"/>
                <w:i/>
                <w:iCs/>
                <w:sz w:val="20"/>
                <w:szCs w:val="20"/>
              </w:rPr>
            </w:pPr>
            <w:r>
              <w:rPr>
                <w:rFonts w:ascii="Arial" w:hAnsi="Arial" w:cs="Arial"/>
                <w:sz w:val="20"/>
                <w:szCs w:val="20"/>
                <w:lang w:val="en-GB"/>
              </w:rPr>
              <w:t>__________________________</w:t>
            </w:r>
          </w:p>
        </w:tc>
      </w:tr>
      <w:tr w:rsidR="005B59E1" w:rsidRPr="00F57392" w14:paraId="0AE6DC9C" w14:textId="77777777" w:rsidTr="005B59E1">
        <w:trPr>
          <w:trHeight w:val="510"/>
        </w:trPr>
        <w:tc>
          <w:tcPr>
            <w:tcW w:w="3174" w:type="dxa"/>
            <w:shd w:val="clear" w:color="auto" w:fill="auto"/>
            <w:vAlign w:val="center"/>
          </w:tcPr>
          <w:p w14:paraId="035703DA" w14:textId="77777777" w:rsidR="005B59E1" w:rsidRDefault="005B59E1" w:rsidP="005B59E1">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Pr>
                <w:rFonts w:ascii="Arial" w:hAnsi="Arial" w:cs="Arial"/>
                <w:sz w:val="20"/>
                <w:szCs w:val="20"/>
                <w:lang w:val="en-GB"/>
              </w:rPr>
              <w:t xml:space="preserve"> Expert </w:t>
            </w:r>
          </w:p>
          <w:p w14:paraId="57D546C5" w14:textId="3C3B7020" w:rsidR="005B59E1" w:rsidRPr="00770A2A" w:rsidRDefault="005B59E1" w:rsidP="005B59E1">
            <w:pPr>
              <w:spacing w:after="120" w:line="240" w:lineRule="auto"/>
              <w:rPr>
                <w:rFonts w:ascii="Arial" w:hAnsi="Arial" w:cs="Arial"/>
                <w:sz w:val="20"/>
                <w:szCs w:val="20"/>
                <w:lang w:val="en-GB"/>
              </w:rPr>
            </w:pPr>
            <w:r>
              <w:rPr>
                <w:rFonts w:ascii="Arial" w:hAnsi="Arial" w:cs="Arial"/>
                <w:sz w:val="20"/>
                <w:szCs w:val="20"/>
                <w:lang w:val="en-GB"/>
              </w:rPr>
              <w:t>__________________________</w:t>
            </w:r>
          </w:p>
        </w:tc>
        <w:tc>
          <w:tcPr>
            <w:tcW w:w="3174" w:type="dxa"/>
            <w:gridSpan w:val="2"/>
            <w:shd w:val="clear" w:color="auto" w:fill="auto"/>
            <w:vAlign w:val="center"/>
          </w:tcPr>
          <w:p w14:paraId="4F4962BA" w14:textId="77777777" w:rsidR="005B59E1" w:rsidRDefault="005B59E1" w:rsidP="005B59E1">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Pr>
                <w:rFonts w:ascii="Arial" w:hAnsi="Arial" w:cs="Arial"/>
                <w:sz w:val="20"/>
                <w:szCs w:val="20"/>
                <w:lang w:val="en-GB"/>
              </w:rPr>
              <w:t xml:space="preserve"> BSS </w:t>
            </w:r>
          </w:p>
          <w:p w14:paraId="2C08E815" w14:textId="4D5D5103" w:rsidR="005B59E1" w:rsidRPr="00770A2A" w:rsidRDefault="005B59E1" w:rsidP="005B59E1">
            <w:pPr>
              <w:spacing w:after="120" w:line="240" w:lineRule="auto"/>
              <w:rPr>
                <w:rFonts w:ascii="Arial" w:hAnsi="Arial" w:cs="Arial"/>
                <w:sz w:val="20"/>
                <w:szCs w:val="20"/>
                <w:lang w:val="en-GB"/>
              </w:rPr>
            </w:pPr>
            <w:r>
              <w:rPr>
                <w:rFonts w:ascii="Arial" w:hAnsi="Arial" w:cs="Arial"/>
                <w:sz w:val="20"/>
                <w:szCs w:val="20"/>
                <w:lang w:val="en-GB"/>
              </w:rPr>
              <w:t>__________________________</w:t>
            </w:r>
          </w:p>
        </w:tc>
        <w:tc>
          <w:tcPr>
            <w:tcW w:w="3175" w:type="dxa"/>
            <w:shd w:val="clear" w:color="auto" w:fill="auto"/>
            <w:vAlign w:val="center"/>
          </w:tcPr>
          <w:p w14:paraId="0FF9B8F5" w14:textId="77777777" w:rsidR="005B59E1" w:rsidRDefault="005B59E1" w:rsidP="005B59E1">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Pr>
                <w:rFonts w:ascii="Arial" w:hAnsi="Arial" w:cs="Arial"/>
                <w:sz w:val="20"/>
                <w:szCs w:val="20"/>
                <w:lang w:val="en-GB"/>
              </w:rPr>
              <w:t xml:space="preserve"> Days</w:t>
            </w:r>
          </w:p>
          <w:p w14:paraId="6CBC3269" w14:textId="7A3952D0" w:rsidR="005B59E1" w:rsidRPr="00770A2A" w:rsidRDefault="005B59E1" w:rsidP="005B59E1">
            <w:pPr>
              <w:spacing w:after="120" w:line="240" w:lineRule="auto"/>
              <w:rPr>
                <w:rFonts w:ascii="Arial" w:hAnsi="Arial" w:cs="Arial"/>
                <w:sz w:val="20"/>
                <w:szCs w:val="20"/>
                <w:lang w:val="en-GB"/>
              </w:rPr>
            </w:pPr>
            <w:r>
              <w:rPr>
                <w:rFonts w:ascii="Arial" w:hAnsi="Arial" w:cs="Arial"/>
                <w:sz w:val="20"/>
                <w:szCs w:val="20"/>
                <w:lang w:val="en-GB"/>
              </w:rPr>
              <w:t>__________________________</w:t>
            </w:r>
          </w:p>
        </w:tc>
      </w:tr>
      <w:tr w:rsidR="005B59E1" w:rsidRPr="00F57392" w14:paraId="3B35039A" w14:textId="77777777" w:rsidTr="005B59E1">
        <w:trPr>
          <w:trHeight w:val="510"/>
        </w:trPr>
        <w:tc>
          <w:tcPr>
            <w:tcW w:w="3174" w:type="dxa"/>
            <w:shd w:val="clear" w:color="auto" w:fill="auto"/>
            <w:vAlign w:val="center"/>
          </w:tcPr>
          <w:p w14:paraId="78CA2966" w14:textId="77777777" w:rsidR="005B59E1" w:rsidRDefault="005B59E1" w:rsidP="005B59E1">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Pr>
                <w:rFonts w:ascii="Arial" w:hAnsi="Arial" w:cs="Arial"/>
                <w:sz w:val="20"/>
                <w:szCs w:val="20"/>
                <w:lang w:val="en-GB"/>
              </w:rPr>
              <w:t xml:space="preserve"> Expert </w:t>
            </w:r>
          </w:p>
          <w:p w14:paraId="1474416A" w14:textId="7EA32C01" w:rsidR="005B59E1" w:rsidRPr="00770A2A" w:rsidRDefault="005B59E1" w:rsidP="005B59E1">
            <w:pPr>
              <w:spacing w:after="120" w:line="240" w:lineRule="auto"/>
              <w:rPr>
                <w:rFonts w:ascii="Arial" w:hAnsi="Arial" w:cs="Arial"/>
                <w:sz w:val="20"/>
                <w:szCs w:val="20"/>
                <w:lang w:val="en-GB"/>
              </w:rPr>
            </w:pPr>
            <w:r>
              <w:rPr>
                <w:rFonts w:ascii="Arial" w:hAnsi="Arial" w:cs="Arial"/>
                <w:sz w:val="20"/>
                <w:szCs w:val="20"/>
                <w:lang w:val="en-GB"/>
              </w:rPr>
              <w:t>__________________________</w:t>
            </w:r>
          </w:p>
        </w:tc>
        <w:tc>
          <w:tcPr>
            <w:tcW w:w="3174" w:type="dxa"/>
            <w:gridSpan w:val="2"/>
            <w:shd w:val="clear" w:color="auto" w:fill="auto"/>
            <w:vAlign w:val="center"/>
          </w:tcPr>
          <w:p w14:paraId="54DC2F9A" w14:textId="77777777" w:rsidR="005B59E1" w:rsidRDefault="005B59E1" w:rsidP="005B59E1">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Pr>
                <w:rFonts w:ascii="Arial" w:hAnsi="Arial" w:cs="Arial"/>
                <w:sz w:val="20"/>
                <w:szCs w:val="20"/>
                <w:lang w:val="en-GB"/>
              </w:rPr>
              <w:t xml:space="preserve"> BSS </w:t>
            </w:r>
          </w:p>
          <w:p w14:paraId="4AFE4018" w14:textId="1E1B0FEC" w:rsidR="005B59E1" w:rsidRPr="00770A2A" w:rsidRDefault="005B59E1" w:rsidP="005B59E1">
            <w:pPr>
              <w:spacing w:after="120" w:line="240" w:lineRule="auto"/>
              <w:rPr>
                <w:rFonts w:ascii="Arial" w:hAnsi="Arial" w:cs="Arial"/>
                <w:sz w:val="20"/>
                <w:szCs w:val="20"/>
                <w:lang w:val="en-GB"/>
              </w:rPr>
            </w:pPr>
            <w:r>
              <w:rPr>
                <w:rFonts w:ascii="Arial" w:hAnsi="Arial" w:cs="Arial"/>
                <w:sz w:val="20"/>
                <w:szCs w:val="20"/>
                <w:lang w:val="en-GB"/>
              </w:rPr>
              <w:t>__________________________</w:t>
            </w:r>
          </w:p>
        </w:tc>
        <w:tc>
          <w:tcPr>
            <w:tcW w:w="3175" w:type="dxa"/>
            <w:shd w:val="clear" w:color="auto" w:fill="auto"/>
            <w:vAlign w:val="center"/>
          </w:tcPr>
          <w:p w14:paraId="0F3E9692" w14:textId="77777777" w:rsidR="005B59E1" w:rsidRDefault="005B59E1" w:rsidP="005B59E1">
            <w:pPr>
              <w:spacing w:after="120" w:line="240" w:lineRule="auto"/>
              <w:rPr>
                <w:rFonts w:ascii="Arial" w:hAnsi="Arial" w:cs="Arial"/>
                <w:sz w:val="20"/>
                <w:szCs w:val="20"/>
                <w:lang w:val="en-GB"/>
              </w:rPr>
            </w:pPr>
            <w:r w:rsidRPr="00770A2A">
              <w:rPr>
                <w:rFonts w:ascii="Arial" w:hAnsi="Arial" w:cs="Arial"/>
                <w:sz w:val="20"/>
                <w:szCs w:val="20"/>
                <w:lang w:val="en-GB"/>
              </w:rPr>
              <w:fldChar w:fldCharType="begin">
                <w:ffData>
                  <w:name w:val=""/>
                  <w:enabled/>
                  <w:calcOnExit w:val="0"/>
                  <w:checkBox>
                    <w:sizeAuto/>
                    <w:default w:val="0"/>
                  </w:checkBox>
                </w:ffData>
              </w:fldChar>
            </w:r>
            <w:r w:rsidRPr="00770A2A">
              <w:rPr>
                <w:rFonts w:ascii="Arial" w:hAnsi="Arial" w:cs="Arial"/>
                <w:sz w:val="20"/>
                <w:szCs w:val="20"/>
                <w:lang w:val="en-GB"/>
              </w:rPr>
              <w:instrText xml:space="preserve"> FORMCHECKBOX </w:instrText>
            </w:r>
            <w:r w:rsidR="009F64CB">
              <w:rPr>
                <w:rFonts w:ascii="Arial" w:hAnsi="Arial" w:cs="Arial"/>
                <w:sz w:val="20"/>
                <w:szCs w:val="20"/>
                <w:lang w:val="en-GB"/>
              </w:rPr>
            </w:r>
            <w:r w:rsidR="009F64CB">
              <w:rPr>
                <w:rFonts w:ascii="Arial" w:hAnsi="Arial" w:cs="Arial"/>
                <w:sz w:val="20"/>
                <w:szCs w:val="20"/>
                <w:lang w:val="en-GB"/>
              </w:rPr>
              <w:fldChar w:fldCharType="separate"/>
            </w:r>
            <w:r w:rsidRPr="00770A2A">
              <w:rPr>
                <w:rFonts w:ascii="Arial" w:hAnsi="Arial" w:cs="Arial"/>
                <w:sz w:val="20"/>
                <w:szCs w:val="20"/>
                <w:lang w:val="en-GB"/>
              </w:rPr>
              <w:fldChar w:fldCharType="end"/>
            </w:r>
            <w:r>
              <w:rPr>
                <w:rFonts w:ascii="Arial" w:hAnsi="Arial" w:cs="Arial"/>
                <w:sz w:val="20"/>
                <w:szCs w:val="20"/>
                <w:lang w:val="en-GB"/>
              </w:rPr>
              <w:t xml:space="preserve"> Days</w:t>
            </w:r>
          </w:p>
          <w:p w14:paraId="16EDC897" w14:textId="6F231D9A" w:rsidR="005B59E1" w:rsidRPr="00770A2A" w:rsidRDefault="005B59E1" w:rsidP="005B59E1">
            <w:pPr>
              <w:spacing w:after="120" w:line="240" w:lineRule="auto"/>
              <w:rPr>
                <w:rFonts w:ascii="Arial" w:hAnsi="Arial" w:cs="Arial"/>
                <w:sz w:val="20"/>
                <w:szCs w:val="20"/>
                <w:lang w:val="en-GB"/>
              </w:rPr>
            </w:pPr>
            <w:r>
              <w:rPr>
                <w:rFonts w:ascii="Arial" w:hAnsi="Arial" w:cs="Arial"/>
                <w:sz w:val="20"/>
                <w:szCs w:val="20"/>
                <w:lang w:val="en-GB"/>
              </w:rPr>
              <w:t>__________________________</w:t>
            </w:r>
          </w:p>
        </w:tc>
      </w:tr>
      <w:tr w:rsidR="005B59E1" w:rsidRPr="00F57392" w14:paraId="073C2E4D" w14:textId="77777777" w:rsidTr="00591166">
        <w:trPr>
          <w:trHeight w:val="510"/>
        </w:trPr>
        <w:tc>
          <w:tcPr>
            <w:tcW w:w="5382" w:type="dxa"/>
            <w:gridSpan w:val="2"/>
            <w:shd w:val="clear" w:color="auto" w:fill="E0E0E0"/>
            <w:vAlign w:val="center"/>
          </w:tcPr>
          <w:p w14:paraId="7084091A" w14:textId="1E472254" w:rsidR="005B59E1" w:rsidRPr="00F57392" w:rsidRDefault="005B59E1" w:rsidP="005B59E1">
            <w:pPr>
              <w:spacing w:after="0" w:line="240" w:lineRule="auto"/>
              <w:rPr>
                <w:rFonts w:ascii="Arial" w:hAnsi="Arial" w:cs="Arial"/>
                <w:b/>
                <w:sz w:val="20"/>
                <w:szCs w:val="20"/>
              </w:rPr>
            </w:pPr>
            <w:r w:rsidRPr="00F57392">
              <w:rPr>
                <w:rFonts w:ascii="Arial" w:hAnsi="Arial" w:cs="Arial"/>
                <w:b/>
                <w:sz w:val="20"/>
                <w:szCs w:val="20"/>
              </w:rPr>
              <w:t>Requested donor contribution</w:t>
            </w:r>
            <w:r w:rsidRPr="00F57392" w:rsidDel="00EC74E6">
              <w:rPr>
                <w:rFonts w:ascii="Arial" w:hAnsi="Arial" w:cs="Arial"/>
                <w:b/>
                <w:sz w:val="20"/>
                <w:szCs w:val="20"/>
              </w:rPr>
              <w:t xml:space="preserve"> </w:t>
            </w:r>
            <w:r w:rsidRPr="00F57392">
              <w:rPr>
                <w:rFonts w:ascii="Arial" w:hAnsi="Arial" w:cs="Arial"/>
                <w:b/>
                <w:sz w:val="20"/>
                <w:szCs w:val="20"/>
              </w:rPr>
              <w:t>as a percentage of total</w:t>
            </w:r>
          </w:p>
          <w:p w14:paraId="145E13CC" w14:textId="4D0BBF14" w:rsidR="005B59E1" w:rsidRPr="00F57392" w:rsidRDefault="005B59E1" w:rsidP="005B59E1">
            <w:pPr>
              <w:spacing w:after="0" w:line="240" w:lineRule="auto"/>
              <w:rPr>
                <w:rFonts w:ascii="Arial" w:hAnsi="Arial" w:cs="Arial"/>
                <w:b/>
                <w:bCs/>
                <w:sz w:val="20"/>
                <w:szCs w:val="20"/>
              </w:rPr>
            </w:pPr>
            <w:r w:rsidRPr="00F57392">
              <w:rPr>
                <w:rFonts w:ascii="Arial" w:hAnsi="Arial" w:cs="Arial"/>
                <w:i/>
                <w:iCs/>
                <w:sz w:val="20"/>
                <w:szCs w:val="20"/>
              </w:rPr>
              <w:t xml:space="preserve">(max. 50% of total </w:t>
            </w:r>
            <w:r>
              <w:rPr>
                <w:rFonts w:ascii="Arial" w:hAnsi="Arial" w:cs="Arial"/>
                <w:i/>
                <w:iCs/>
                <w:sz w:val="20"/>
                <w:szCs w:val="20"/>
              </w:rPr>
              <w:t>number of days</w:t>
            </w:r>
            <w:r w:rsidRPr="00F57392">
              <w:rPr>
                <w:rFonts w:ascii="Arial" w:hAnsi="Arial" w:cs="Arial"/>
                <w:i/>
                <w:iCs/>
                <w:sz w:val="20"/>
                <w:szCs w:val="20"/>
              </w:rPr>
              <w:t>)</w:t>
            </w:r>
          </w:p>
        </w:tc>
        <w:tc>
          <w:tcPr>
            <w:tcW w:w="4141" w:type="dxa"/>
            <w:gridSpan w:val="2"/>
            <w:shd w:val="clear" w:color="auto" w:fill="auto"/>
            <w:vAlign w:val="center"/>
          </w:tcPr>
          <w:p w14:paraId="782A3B91" w14:textId="77777777" w:rsidR="005B59E1" w:rsidRPr="00F57392" w:rsidRDefault="005B59E1" w:rsidP="005B59E1">
            <w:pPr>
              <w:spacing w:after="0" w:line="240" w:lineRule="auto"/>
              <w:rPr>
                <w:rFonts w:ascii="Arial" w:hAnsi="Arial" w:cs="Arial"/>
                <w:sz w:val="20"/>
                <w:szCs w:val="20"/>
              </w:rPr>
            </w:pPr>
            <w:r w:rsidRPr="00F57392">
              <w:rPr>
                <w:rFonts w:ascii="Arial" w:hAnsi="Arial" w:cs="Arial"/>
                <w:i/>
                <w:iCs/>
                <w:sz w:val="20"/>
                <w:szCs w:val="20"/>
              </w:rPr>
              <w:t xml:space="preserve">&lt;insert the percentage&gt; </w:t>
            </w:r>
            <w:r w:rsidRPr="00F57392">
              <w:rPr>
                <w:rFonts w:ascii="Arial" w:hAnsi="Arial" w:cs="Arial"/>
                <w:sz w:val="20"/>
                <w:szCs w:val="20"/>
              </w:rPr>
              <w:t xml:space="preserve">% </w:t>
            </w:r>
          </w:p>
        </w:tc>
      </w:tr>
      <w:tr w:rsidR="005B59E1" w:rsidRPr="00F57392" w14:paraId="6DBDC598" w14:textId="77777777" w:rsidTr="00591166">
        <w:trPr>
          <w:trHeight w:val="510"/>
        </w:trPr>
        <w:tc>
          <w:tcPr>
            <w:tcW w:w="5382" w:type="dxa"/>
            <w:gridSpan w:val="2"/>
            <w:shd w:val="clear" w:color="auto" w:fill="E0E0E0"/>
            <w:vAlign w:val="center"/>
          </w:tcPr>
          <w:p w14:paraId="64392EF9" w14:textId="77777777" w:rsidR="005B59E1" w:rsidRDefault="005B59E1" w:rsidP="005B59E1">
            <w:pPr>
              <w:spacing w:after="0" w:line="240" w:lineRule="auto"/>
              <w:rPr>
                <w:rFonts w:ascii="Arial" w:hAnsi="Arial" w:cs="Arial"/>
                <w:b/>
                <w:sz w:val="20"/>
                <w:szCs w:val="20"/>
              </w:rPr>
            </w:pPr>
            <w:r>
              <w:rPr>
                <w:rFonts w:ascii="Arial" w:hAnsi="Arial" w:cs="Arial"/>
                <w:b/>
                <w:sz w:val="20"/>
                <w:szCs w:val="20"/>
              </w:rPr>
              <w:t>Estimated expert fee</w:t>
            </w:r>
          </w:p>
          <w:p w14:paraId="33ED126A" w14:textId="257D86E0" w:rsidR="005B59E1" w:rsidRPr="00F57392" w:rsidRDefault="005B59E1" w:rsidP="005B59E1">
            <w:pPr>
              <w:spacing w:after="0" w:line="240" w:lineRule="auto"/>
              <w:rPr>
                <w:rFonts w:ascii="Arial" w:hAnsi="Arial" w:cs="Arial"/>
                <w:b/>
                <w:sz w:val="20"/>
                <w:szCs w:val="20"/>
              </w:rPr>
            </w:pPr>
            <w:r w:rsidRPr="00F57392">
              <w:rPr>
                <w:rFonts w:ascii="Arial" w:hAnsi="Arial" w:cs="Arial"/>
                <w:i/>
                <w:iCs/>
                <w:sz w:val="20"/>
                <w:szCs w:val="20"/>
              </w:rPr>
              <w:t xml:space="preserve">(max. </w:t>
            </w:r>
            <w:r>
              <w:rPr>
                <w:rFonts w:ascii="Arial" w:hAnsi="Arial" w:cs="Arial"/>
                <w:i/>
                <w:iCs/>
                <w:sz w:val="20"/>
                <w:szCs w:val="20"/>
              </w:rPr>
              <w:t>1</w:t>
            </w:r>
            <w:r w:rsidRPr="00F57392">
              <w:rPr>
                <w:rFonts w:ascii="Arial" w:hAnsi="Arial" w:cs="Arial"/>
                <w:i/>
                <w:iCs/>
                <w:sz w:val="20"/>
                <w:szCs w:val="20"/>
              </w:rPr>
              <w:t>5</w:t>
            </w:r>
            <w:r>
              <w:rPr>
                <w:rFonts w:ascii="Arial" w:hAnsi="Arial" w:cs="Arial"/>
                <w:i/>
                <w:iCs/>
                <w:sz w:val="20"/>
                <w:szCs w:val="20"/>
              </w:rPr>
              <w:t>0 EUR gross/day</w:t>
            </w:r>
            <w:r w:rsidRPr="00F57392">
              <w:rPr>
                <w:rFonts w:ascii="Arial" w:hAnsi="Arial" w:cs="Arial"/>
                <w:i/>
                <w:iCs/>
                <w:sz w:val="20"/>
                <w:szCs w:val="20"/>
              </w:rPr>
              <w:t>)</w:t>
            </w:r>
          </w:p>
        </w:tc>
        <w:tc>
          <w:tcPr>
            <w:tcW w:w="4141" w:type="dxa"/>
            <w:gridSpan w:val="2"/>
            <w:shd w:val="clear" w:color="auto" w:fill="auto"/>
            <w:vAlign w:val="center"/>
          </w:tcPr>
          <w:p w14:paraId="28E82AC6" w14:textId="43E34BCD" w:rsidR="005B59E1" w:rsidRPr="00F57392" w:rsidRDefault="005B59E1" w:rsidP="005B59E1">
            <w:pPr>
              <w:spacing w:after="0" w:line="240" w:lineRule="auto"/>
              <w:rPr>
                <w:rFonts w:ascii="Arial" w:hAnsi="Arial" w:cs="Arial"/>
                <w:i/>
                <w:iCs/>
                <w:sz w:val="20"/>
                <w:szCs w:val="20"/>
              </w:rPr>
            </w:pPr>
            <w:r>
              <w:rPr>
                <w:rFonts w:ascii="Arial" w:hAnsi="Arial" w:cs="Arial"/>
                <w:i/>
                <w:iCs/>
                <w:sz w:val="20"/>
                <w:szCs w:val="20"/>
              </w:rPr>
              <w:t>&lt;insert the amount&gt; EUR</w:t>
            </w:r>
          </w:p>
        </w:tc>
      </w:tr>
      <w:tr w:rsidR="005B59E1" w:rsidRPr="00F57392" w14:paraId="5AFF5CE5" w14:textId="77777777" w:rsidTr="00591166">
        <w:trPr>
          <w:trHeight w:val="510"/>
        </w:trPr>
        <w:tc>
          <w:tcPr>
            <w:tcW w:w="5382" w:type="dxa"/>
            <w:gridSpan w:val="2"/>
            <w:shd w:val="clear" w:color="auto" w:fill="E0E0E0"/>
            <w:vAlign w:val="center"/>
          </w:tcPr>
          <w:p w14:paraId="3DE4FC29" w14:textId="77777777" w:rsidR="005B59E1" w:rsidRDefault="005B59E1" w:rsidP="005B59E1">
            <w:pPr>
              <w:spacing w:after="0" w:line="240" w:lineRule="auto"/>
              <w:rPr>
                <w:rFonts w:ascii="Arial" w:hAnsi="Arial" w:cs="Arial"/>
                <w:b/>
                <w:sz w:val="20"/>
                <w:szCs w:val="20"/>
              </w:rPr>
            </w:pPr>
            <w:r w:rsidRPr="00F57392">
              <w:rPr>
                <w:rFonts w:ascii="Arial" w:hAnsi="Arial" w:cs="Arial"/>
                <w:b/>
                <w:sz w:val="20"/>
                <w:szCs w:val="20"/>
              </w:rPr>
              <w:t>Requested donor contribution</w:t>
            </w:r>
          </w:p>
          <w:p w14:paraId="4EFF167A" w14:textId="7D279DD5" w:rsidR="005B59E1" w:rsidRDefault="005B59E1" w:rsidP="005B59E1">
            <w:pPr>
              <w:spacing w:after="0" w:line="240" w:lineRule="auto"/>
              <w:rPr>
                <w:rFonts w:ascii="Arial" w:hAnsi="Arial" w:cs="Arial"/>
                <w:b/>
                <w:sz w:val="20"/>
                <w:szCs w:val="20"/>
              </w:rPr>
            </w:pPr>
            <w:r w:rsidRPr="00F57392">
              <w:rPr>
                <w:rFonts w:ascii="Arial" w:hAnsi="Arial" w:cs="Arial"/>
                <w:i/>
                <w:iCs/>
                <w:sz w:val="20"/>
                <w:szCs w:val="20"/>
              </w:rPr>
              <w:t xml:space="preserve">(max. </w:t>
            </w:r>
            <w:r>
              <w:rPr>
                <w:rFonts w:ascii="Arial" w:hAnsi="Arial" w:cs="Arial"/>
                <w:i/>
                <w:iCs/>
                <w:sz w:val="20"/>
                <w:szCs w:val="20"/>
              </w:rPr>
              <w:t>1.</w:t>
            </w:r>
            <w:r w:rsidRPr="00F57392">
              <w:rPr>
                <w:rFonts w:ascii="Arial" w:hAnsi="Arial" w:cs="Arial"/>
                <w:i/>
                <w:iCs/>
                <w:sz w:val="20"/>
                <w:szCs w:val="20"/>
              </w:rPr>
              <w:t>5</w:t>
            </w:r>
            <w:r>
              <w:rPr>
                <w:rFonts w:ascii="Arial" w:hAnsi="Arial" w:cs="Arial"/>
                <w:i/>
                <w:iCs/>
                <w:sz w:val="20"/>
                <w:szCs w:val="20"/>
              </w:rPr>
              <w:t>00 EUR</w:t>
            </w:r>
            <w:r w:rsidRPr="00F57392">
              <w:rPr>
                <w:rFonts w:ascii="Arial" w:hAnsi="Arial" w:cs="Arial"/>
                <w:i/>
                <w:iCs/>
                <w:sz w:val="20"/>
                <w:szCs w:val="20"/>
              </w:rPr>
              <w:t>)</w:t>
            </w:r>
          </w:p>
        </w:tc>
        <w:tc>
          <w:tcPr>
            <w:tcW w:w="4141" w:type="dxa"/>
            <w:gridSpan w:val="2"/>
            <w:shd w:val="clear" w:color="auto" w:fill="auto"/>
            <w:vAlign w:val="center"/>
          </w:tcPr>
          <w:p w14:paraId="2B0E3476" w14:textId="4DE6E291" w:rsidR="005B59E1" w:rsidRDefault="005B59E1" w:rsidP="005B59E1">
            <w:pPr>
              <w:spacing w:after="0" w:line="240" w:lineRule="auto"/>
              <w:rPr>
                <w:rFonts w:ascii="Arial" w:hAnsi="Arial" w:cs="Arial"/>
                <w:i/>
                <w:iCs/>
                <w:sz w:val="20"/>
                <w:szCs w:val="20"/>
              </w:rPr>
            </w:pPr>
            <w:r>
              <w:rPr>
                <w:rFonts w:ascii="Arial" w:hAnsi="Arial" w:cs="Arial"/>
                <w:i/>
                <w:iCs/>
                <w:sz w:val="20"/>
                <w:szCs w:val="20"/>
              </w:rPr>
              <w:t>&lt;insert the amount&gt; EUR</w:t>
            </w:r>
          </w:p>
        </w:tc>
      </w:tr>
      <w:tr w:rsidR="005B59E1" w:rsidRPr="00F57392" w14:paraId="2AA824BE" w14:textId="77777777" w:rsidTr="00591166">
        <w:trPr>
          <w:trHeight w:val="510"/>
        </w:trPr>
        <w:tc>
          <w:tcPr>
            <w:tcW w:w="5382" w:type="dxa"/>
            <w:gridSpan w:val="2"/>
            <w:shd w:val="clear" w:color="auto" w:fill="E0E0E0"/>
            <w:vAlign w:val="center"/>
          </w:tcPr>
          <w:p w14:paraId="2AC906EE" w14:textId="11BCD1CB" w:rsidR="005B59E1" w:rsidRPr="00F57392" w:rsidRDefault="005B59E1" w:rsidP="005B59E1">
            <w:pPr>
              <w:spacing w:after="0" w:line="240" w:lineRule="auto"/>
              <w:rPr>
                <w:rFonts w:ascii="Arial" w:hAnsi="Arial" w:cs="Arial"/>
                <w:b/>
                <w:bCs/>
                <w:spacing w:val="-2"/>
                <w:sz w:val="20"/>
                <w:szCs w:val="20"/>
              </w:rPr>
            </w:pPr>
            <w:r w:rsidRPr="00F57392">
              <w:rPr>
                <w:rFonts w:ascii="Arial" w:hAnsi="Arial" w:cs="Arial"/>
                <w:b/>
                <w:sz w:val="20"/>
                <w:szCs w:val="20"/>
              </w:rPr>
              <w:t xml:space="preserve">Total </w:t>
            </w:r>
            <w:r>
              <w:rPr>
                <w:rFonts w:ascii="Arial" w:hAnsi="Arial" w:cs="Arial"/>
                <w:b/>
                <w:sz w:val="20"/>
                <w:szCs w:val="20"/>
              </w:rPr>
              <w:t>number of expert days (</w:t>
            </w:r>
            <w:r w:rsidRPr="00F57392">
              <w:rPr>
                <w:rFonts w:ascii="Arial" w:hAnsi="Arial" w:cs="Arial"/>
                <w:b/>
                <w:sz w:val="20"/>
                <w:szCs w:val="20"/>
              </w:rPr>
              <w:t>donor</w:t>
            </w:r>
            <w:r>
              <w:rPr>
                <w:rFonts w:ascii="Arial" w:hAnsi="Arial" w:cs="Arial"/>
                <w:b/>
                <w:sz w:val="20"/>
                <w:szCs w:val="20"/>
              </w:rPr>
              <w:t xml:space="preserve"> contribution + own contribution)</w:t>
            </w:r>
          </w:p>
        </w:tc>
        <w:tc>
          <w:tcPr>
            <w:tcW w:w="4141" w:type="dxa"/>
            <w:gridSpan w:val="2"/>
            <w:shd w:val="clear" w:color="auto" w:fill="auto"/>
            <w:vAlign w:val="center"/>
          </w:tcPr>
          <w:p w14:paraId="7D1BB2D2" w14:textId="2FC3C26C" w:rsidR="005B59E1" w:rsidRPr="00F57392" w:rsidRDefault="005B59E1" w:rsidP="005B59E1">
            <w:pPr>
              <w:spacing w:after="0" w:line="240" w:lineRule="auto"/>
              <w:rPr>
                <w:rFonts w:ascii="Arial" w:hAnsi="Arial" w:cs="Arial"/>
                <w:sz w:val="20"/>
                <w:szCs w:val="20"/>
              </w:rPr>
            </w:pPr>
            <w:r w:rsidRPr="00F57392">
              <w:rPr>
                <w:rFonts w:ascii="Arial" w:hAnsi="Arial" w:cs="Arial"/>
                <w:i/>
                <w:iCs/>
                <w:sz w:val="20"/>
                <w:szCs w:val="20"/>
              </w:rPr>
              <w:t xml:space="preserve">&lt;insert the </w:t>
            </w:r>
            <w:r>
              <w:rPr>
                <w:rFonts w:ascii="Arial" w:hAnsi="Arial" w:cs="Arial"/>
                <w:i/>
                <w:iCs/>
                <w:sz w:val="20"/>
                <w:szCs w:val="20"/>
              </w:rPr>
              <w:t>total number</w:t>
            </w:r>
            <w:r w:rsidRPr="00F57392">
              <w:rPr>
                <w:rFonts w:ascii="Arial" w:hAnsi="Arial" w:cs="Arial"/>
                <w:i/>
                <w:iCs/>
                <w:sz w:val="20"/>
                <w:szCs w:val="20"/>
              </w:rPr>
              <w:t>&gt;</w:t>
            </w:r>
            <w:r w:rsidRPr="00F57392">
              <w:rPr>
                <w:rFonts w:ascii="Arial" w:hAnsi="Arial" w:cs="Arial"/>
                <w:sz w:val="20"/>
                <w:szCs w:val="20"/>
              </w:rPr>
              <w:t xml:space="preserve"> </w:t>
            </w:r>
            <w:r>
              <w:rPr>
                <w:rFonts w:ascii="Arial" w:hAnsi="Arial" w:cs="Arial"/>
                <w:sz w:val="20"/>
                <w:szCs w:val="20"/>
              </w:rPr>
              <w:t>days</w:t>
            </w:r>
          </w:p>
        </w:tc>
      </w:tr>
      <w:tr w:rsidR="005B59E1" w:rsidRPr="00F57392" w14:paraId="3EAC0360" w14:textId="77777777" w:rsidTr="00591166">
        <w:trPr>
          <w:trHeight w:val="510"/>
        </w:trPr>
        <w:tc>
          <w:tcPr>
            <w:tcW w:w="5382" w:type="dxa"/>
            <w:gridSpan w:val="2"/>
            <w:shd w:val="clear" w:color="auto" w:fill="E0E0E0"/>
            <w:vAlign w:val="center"/>
          </w:tcPr>
          <w:p w14:paraId="38150280" w14:textId="59B2660E" w:rsidR="005B59E1" w:rsidRPr="00F57392" w:rsidRDefault="005B59E1" w:rsidP="005B59E1">
            <w:pPr>
              <w:spacing w:after="0" w:line="240" w:lineRule="auto"/>
              <w:rPr>
                <w:rFonts w:ascii="Arial" w:hAnsi="Arial" w:cs="Arial"/>
                <w:b/>
                <w:sz w:val="20"/>
                <w:szCs w:val="20"/>
              </w:rPr>
            </w:pPr>
            <w:r>
              <w:rPr>
                <w:rFonts w:ascii="Arial" w:hAnsi="Arial" w:cs="Arial"/>
                <w:b/>
                <w:sz w:val="20"/>
                <w:szCs w:val="20"/>
              </w:rPr>
              <w:t>Total Budget (EUR)</w:t>
            </w:r>
          </w:p>
        </w:tc>
        <w:tc>
          <w:tcPr>
            <w:tcW w:w="4141" w:type="dxa"/>
            <w:gridSpan w:val="2"/>
            <w:shd w:val="clear" w:color="auto" w:fill="auto"/>
            <w:vAlign w:val="center"/>
          </w:tcPr>
          <w:p w14:paraId="190DBA2D" w14:textId="2C20DA64" w:rsidR="005B59E1" w:rsidRPr="00F57392" w:rsidRDefault="005B59E1" w:rsidP="005B59E1">
            <w:pPr>
              <w:spacing w:after="0" w:line="240" w:lineRule="auto"/>
              <w:rPr>
                <w:rFonts w:ascii="Arial" w:hAnsi="Arial" w:cs="Arial"/>
                <w:i/>
                <w:iCs/>
                <w:sz w:val="20"/>
                <w:szCs w:val="20"/>
              </w:rPr>
            </w:pPr>
            <w:r>
              <w:rPr>
                <w:rFonts w:ascii="Arial" w:hAnsi="Arial" w:cs="Arial"/>
                <w:i/>
                <w:iCs/>
                <w:sz w:val="20"/>
                <w:szCs w:val="20"/>
              </w:rPr>
              <w:t>&lt;amount = number of expert days * estimated fee&gt; EUR</w:t>
            </w:r>
          </w:p>
        </w:tc>
      </w:tr>
    </w:tbl>
    <w:p w14:paraId="129CE2BC" w14:textId="77777777" w:rsidR="00E06BB1" w:rsidRPr="00B51D86" w:rsidRDefault="00E06BB1" w:rsidP="00B51D86">
      <w:pPr>
        <w:spacing w:line="240" w:lineRule="auto"/>
        <w:rPr>
          <w:rFonts w:ascii="Arial" w:hAnsi="Arial" w:cs="Arial"/>
          <w:b/>
          <w:sz w:val="20"/>
          <w:szCs w:val="20"/>
        </w:rPr>
      </w:pPr>
    </w:p>
    <w:tbl>
      <w:tblPr>
        <w:tblStyle w:val="TableGrid"/>
        <w:tblpPr w:leftFromText="141" w:rightFromText="141" w:vertAnchor="text" w:horzAnchor="margin"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214"/>
      </w:tblGrid>
      <w:tr w:rsidR="00B51D86" w:rsidRPr="00B51D86" w14:paraId="19BD2504" w14:textId="77777777" w:rsidTr="00B51D86">
        <w:tc>
          <w:tcPr>
            <w:tcW w:w="4390" w:type="dxa"/>
          </w:tcPr>
          <w:p w14:paraId="78B88736" w14:textId="33F99F83" w:rsidR="00B51D86" w:rsidRPr="00B51D86" w:rsidRDefault="00B51D86" w:rsidP="00B51D86">
            <w:pPr>
              <w:keepNext/>
              <w:keepLines/>
              <w:widowControl w:val="0"/>
              <w:jc w:val="both"/>
              <w:rPr>
                <w:rFonts w:ascii="Arial" w:hAnsi="Arial" w:cs="Arial"/>
                <w:b/>
                <w:bCs/>
                <w:sz w:val="20"/>
                <w:szCs w:val="20"/>
                <w:lang w:val="mk-MK"/>
              </w:rPr>
            </w:pPr>
            <w:r w:rsidRPr="00B51D86">
              <w:rPr>
                <w:rFonts w:ascii="Arial" w:hAnsi="Arial" w:cs="Arial"/>
                <w:b/>
                <w:bCs/>
                <w:sz w:val="20"/>
                <w:szCs w:val="20"/>
                <w:lang w:val="mk-MK"/>
              </w:rPr>
              <w:t>Signed on behalf of the Applicant:</w:t>
            </w:r>
          </w:p>
          <w:p w14:paraId="5A28164E" w14:textId="77777777" w:rsidR="00B51D86" w:rsidRPr="00B51D86" w:rsidRDefault="00B51D86" w:rsidP="00B51D86">
            <w:pPr>
              <w:keepNext/>
              <w:keepLines/>
              <w:widowControl w:val="0"/>
              <w:jc w:val="both"/>
              <w:rPr>
                <w:rFonts w:ascii="Arial" w:hAnsi="Arial" w:cs="Arial"/>
                <w:b/>
                <w:bCs/>
                <w:sz w:val="20"/>
                <w:szCs w:val="20"/>
                <w:lang w:val="mk-MK"/>
              </w:rPr>
            </w:pPr>
          </w:p>
          <w:p w14:paraId="4EEC998F" w14:textId="77777777" w:rsidR="00B51D86" w:rsidRPr="00B51D86" w:rsidRDefault="00B51D86" w:rsidP="00B51D86">
            <w:pPr>
              <w:keepNext/>
              <w:keepLines/>
              <w:widowControl w:val="0"/>
              <w:jc w:val="both"/>
              <w:rPr>
                <w:rFonts w:ascii="Arial" w:hAnsi="Arial" w:cs="Arial"/>
                <w:b/>
                <w:bCs/>
                <w:sz w:val="20"/>
                <w:szCs w:val="20"/>
                <w:lang w:val="mk-MK"/>
              </w:rPr>
            </w:pPr>
          </w:p>
          <w:p w14:paraId="65CBDA04" w14:textId="77777777" w:rsidR="00B51D86" w:rsidRPr="00B51D86" w:rsidRDefault="00B51D86" w:rsidP="00B51D86">
            <w:pPr>
              <w:keepNext/>
              <w:keepLines/>
              <w:widowControl w:val="0"/>
              <w:jc w:val="both"/>
              <w:rPr>
                <w:rFonts w:ascii="Arial" w:hAnsi="Arial" w:cs="Arial"/>
                <w:b/>
                <w:bCs/>
                <w:sz w:val="20"/>
                <w:szCs w:val="20"/>
                <w:lang w:val="mk-MK"/>
              </w:rPr>
            </w:pPr>
          </w:p>
          <w:p w14:paraId="5877A7D7" w14:textId="77777777" w:rsidR="00B51D86" w:rsidRPr="00B51D86" w:rsidRDefault="00B51D86" w:rsidP="00B51D86">
            <w:pPr>
              <w:keepNext/>
              <w:keepLines/>
              <w:widowControl w:val="0"/>
              <w:jc w:val="both"/>
              <w:rPr>
                <w:rFonts w:ascii="Arial" w:hAnsi="Arial" w:cs="Arial"/>
                <w:b/>
                <w:bCs/>
                <w:sz w:val="20"/>
                <w:szCs w:val="20"/>
                <w:lang w:val="mk-MK"/>
              </w:rPr>
            </w:pPr>
          </w:p>
          <w:p w14:paraId="016EBB86" w14:textId="77777777" w:rsidR="00B51D86" w:rsidRPr="00B51D86" w:rsidRDefault="00B51D86" w:rsidP="00B51D86">
            <w:pPr>
              <w:keepNext/>
              <w:keepLines/>
              <w:widowControl w:val="0"/>
              <w:jc w:val="both"/>
              <w:rPr>
                <w:rFonts w:ascii="Arial" w:hAnsi="Arial" w:cs="Arial"/>
                <w:b/>
                <w:bCs/>
                <w:sz w:val="20"/>
                <w:szCs w:val="20"/>
                <w:lang w:val="mk-MK"/>
              </w:rPr>
            </w:pPr>
            <w:r w:rsidRPr="00B51D86">
              <w:rPr>
                <w:rFonts w:ascii="Arial" w:hAnsi="Arial" w:cs="Arial"/>
                <w:b/>
                <w:bCs/>
                <w:sz w:val="20"/>
                <w:szCs w:val="20"/>
                <w:lang w:val="mk-MK"/>
              </w:rPr>
              <w:t>_______________________________</w:t>
            </w:r>
          </w:p>
          <w:p w14:paraId="101CC40C" w14:textId="77777777" w:rsidR="00B51D86" w:rsidRPr="00B51D86" w:rsidRDefault="00B51D86" w:rsidP="00B51D86">
            <w:pPr>
              <w:keepNext/>
              <w:keepLines/>
              <w:widowControl w:val="0"/>
              <w:jc w:val="both"/>
              <w:rPr>
                <w:rFonts w:ascii="Arial" w:hAnsi="Arial" w:cs="Arial"/>
                <w:sz w:val="20"/>
                <w:szCs w:val="20"/>
                <w:lang w:val="mk-MK"/>
              </w:rPr>
            </w:pPr>
          </w:p>
          <w:p w14:paraId="3A99B4F6" w14:textId="77777777" w:rsidR="00B51D86" w:rsidRPr="00B51D86" w:rsidRDefault="00B51D86" w:rsidP="00B51D86">
            <w:pPr>
              <w:keepNext/>
              <w:keepLines/>
              <w:widowControl w:val="0"/>
              <w:jc w:val="both"/>
              <w:rPr>
                <w:rFonts w:ascii="Arial" w:hAnsi="Arial" w:cs="Arial"/>
                <w:sz w:val="20"/>
                <w:szCs w:val="20"/>
                <w:lang w:val="mk-MK"/>
              </w:rPr>
            </w:pPr>
            <w:r w:rsidRPr="00B51D86">
              <w:rPr>
                <w:rFonts w:ascii="Arial" w:hAnsi="Arial" w:cs="Arial"/>
                <w:sz w:val="20"/>
                <w:szCs w:val="20"/>
                <w:lang w:val="mk-MK"/>
              </w:rPr>
              <w:t>Name:</w:t>
            </w:r>
          </w:p>
          <w:p w14:paraId="35C013FA" w14:textId="77777777" w:rsidR="00B51D86" w:rsidRPr="00B51D86" w:rsidRDefault="00B51D86" w:rsidP="00B51D86">
            <w:pPr>
              <w:keepNext/>
              <w:keepLines/>
              <w:widowControl w:val="0"/>
              <w:jc w:val="both"/>
              <w:rPr>
                <w:rFonts w:ascii="Arial" w:hAnsi="Arial" w:cs="Arial"/>
                <w:sz w:val="20"/>
                <w:szCs w:val="20"/>
                <w:lang w:val="mk-MK"/>
              </w:rPr>
            </w:pPr>
            <w:r w:rsidRPr="00B51D86">
              <w:rPr>
                <w:rFonts w:ascii="Arial" w:hAnsi="Arial" w:cs="Arial"/>
                <w:sz w:val="20"/>
                <w:szCs w:val="20"/>
                <w:lang w:val="mk-MK"/>
              </w:rPr>
              <w:t>Position:</w:t>
            </w:r>
          </w:p>
          <w:p w14:paraId="24CB2E72" w14:textId="77777777" w:rsidR="00B51D86" w:rsidRPr="00B51D86" w:rsidRDefault="00B51D86" w:rsidP="00B51D86">
            <w:pPr>
              <w:keepNext/>
              <w:keepLines/>
              <w:widowControl w:val="0"/>
              <w:jc w:val="both"/>
              <w:rPr>
                <w:rFonts w:ascii="Arial" w:hAnsi="Arial" w:cs="Arial"/>
                <w:sz w:val="20"/>
                <w:szCs w:val="20"/>
                <w:lang w:val="mk-MK"/>
              </w:rPr>
            </w:pPr>
            <w:r w:rsidRPr="00B51D86">
              <w:rPr>
                <w:rFonts w:ascii="Arial" w:hAnsi="Arial" w:cs="Arial"/>
                <w:sz w:val="20"/>
                <w:szCs w:val="20"/>
                <w:lang w:val="mk-MK"/>
              </w:rPr>
              <w:t>Date:</w:t>
            </w:r>
          </w:p>
        </w:tc>
        <w:tc>
          <w:tcPr>
            <w:tcW w:w="5238" w:type="dxa"/>
            <w:hideMark/>
          </w:tcPr>
          <w:p w14:paraId="21C18FFA" w14:textId="308B3E0B" w:rsidR="00B51D86" w:rsidRPr="00B51D86" w:rsidRDefault="00B51D86" w:rsidP="00B51D86">
            <w:pPr>
              <w:keepNext/>
              <w:keepLines/>
              <w:widowControl w:val="0"/>
              <w:jc w:val="both"/>
              <w:rPr>
                <w:rFonts w:ascii="Arial" w:hAnsi="Arial" w:cs="Arial"/>
                <w:b/>
                <w:bCs/>
                <w:sz w:val="20"/>
                <w:szCs w:val="20"/>
                <w:lang w:val="mk-MK"/>
              </w:rPr>
            </w:pPr>
            <w:r w:rsidRPr="00B51D86">
              <w:rPr>
                <w:rFonts w:ascii="Arial" w:hAnsi="Arial" w:cs="Arial"/>
                <w:noProof/>
                <w:sz w:val="20"/>
                <w:szCs w:val="20"/>
                <w:lang w:val="mk-MK"/>
              </w:rPr>
              <mc:AlternateContent>
                <mc:Choice Requires="wps">
                  <w:drawing>
                    <wp:anchor distT="45720" distB="45720" distL="114300" distR="114300" simplePos="0" relativeHeight="251658240" behindDoc="0" locked="0" layoutInCell="1" allowOverlap="1" wp14:anchorId="0DCE6FF7" wp14:editId="48987995">
                      <wp:simplePos x="0" y="0"/>
                      <wp:positionH relativeFrom="column">
                        <wp:posOffset>34290</wp:posOffset>
                      </wp:positionH>
                      <wp:positionV relativeFrom="paragraph">
                        <wp:posOffset>309245</wp:posOffset>
                      </wp:positionV>
                      <wp:extent cx="3124200" cy="1306195"/>
                      <wp:effectExtent l="0" t="0" r="1905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06195"/>
                              </a:xfrm>
                              <a:prstGeom prst="rect">
                                <a:avLst/>
                              </a:prstGeom>
                              <a:solidFill>
                                <a:srgbClr val="FFFFFF"/>
                              </a:solidFill>
                              <a:ln w="9525">
                                <a:solidFill>
                                  <a:srgbClr val="000000"/>
                                </a:solidFill>
                                <a:miter lim="800000"/>
                                <a:headEnd/>
                                <a:tailEnd/>
                              </a:ln>
                            </wps:spPr>
                            <wps:txbx>
                              <w:txbxContent>
                                <w:p w14:paraId="43AA0ABB" w14:textId="77777777" w:rsidR="00DC03F8" w:rsidRDefault="00DC03F8" w:rsidP="00B51D86">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E6FF7" id="_x0000_t202" coordsize="21600,21600" o:spt="202" path="m,l,21600r21600,l21600,xe">
                      <v:stroke joinstyle="miter"/>
                      <v:path gradientshapeok="t" o:connecttype="rect"/>
                    </v:shapetype>
                    <v:shape id="Text Box 217" o:spid="_x0000_s1026" type="#_x0000_t202" style="position:absolute;left:0;text-align:left;margin-left:2.7pt;margin-top:24.35pt;width:246pt;height:10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">
                      <v:textbox>
                        <w:txbxContent>
                          <w:p w14:paraId="43AA0ABB" w14:textId="77777777" w:rsidR="00DC03F8" w:rsidRDefault="00DC03F8" w:rsidP="00B51D86">
                            <w:pPr>
                              <w:rPr>
                                <w:lang w:val="es-ES"/>
                              </w:rPr>
                            </w:pPr>
                          </w:p>
                        </w:txbxContent>
                      </v:textbox>
                      <w10:wrap type="square"/>
                    </v:shape>
                  </w:pict>
                </mc:Fallback>
              </mc:AlternateContent>
            </w:r>
            <w:r w:rsidRPr="00B51D86">
              <w:rPr>
                <w:rFonts w:ascii="Arial" w:hAnsi="Arial" w:cs="Arial"/>
                <w:b/>
                <w:bCs/>
                <w:sz w:val="20"/>
                <w:szCs w:val="20"/>
                <w:lang w:val="mk-MK"/>
              </w:rPr>
              <w:t>Official stamp of the Applicant:</w:t>
            </w:r>
          </w:p>
        </w:tc>
      </w:tr>
    </w:tbl>
    <w:p w14:paraId="5B303D03" w14:textId="734658B0" w:rsidR="009468D3" w:rsidRPr="00B51D86" w:rsidRDefault="009468D3" w:rsidP="00B51D86">
      <w:pPr>
        <w:spacing w:line="240" w:lineRule="auto"/>
        <w:rPr>
          <w:rFonts w:ascii="Arial" w:hAnsi="Arial" w:cs="Arial"/>
          <w:sz w:val="20"/>
          <w:szCs w:val="20"/>
        </w:rPr>
      </w:pPr>
    </w:p>
    <w:sectPr w:rsidR="009468D3" w:rsidRPr="00B51D86" w:rsidSect="00225A48">
      <w:headerReference w:type="default" r:id="rId12"/>
      <w:footerReference w:type="first" r:id="rId1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01F8" w14:textId="77777777" w:rsidR="00D76B5B" w:rsidRDefault="00D76B5B">
      <w:pPr>
        <w:spacing w:after="0" w:line="240" w:lineRule="auto"/>
      </w:pPr>
      <w:r>
        <w:separator/>
      </w:r>
    </w:p>
    <w:p w14:paraId="5CD448F4" w14:textId="77777777" w:rsidR="00D76B5B" w:rsidRDefault="00D76B5B"/>
  </w:endnote>
  <w:endnote w:type="continuationSeparator" w:id="0">
    <w:p w14:paraId="2971BE84" w14:textId="77777777" w:rsidR="00D76B5B" w:rsidRDefault="00D76B5B">
      <w:pPr>
        <w:spacing w:after="0" w:line="240" w:lineRule="auto"/>
      </w:pPr>
      <w:r>
        <w:continuationSeparator/>
      </w:r>
    </w:p>
    <w:p w14:paraId="0BA69763" w14:textId="77777777" w:rsidR="00D76B5B" w:rsidRDefault="00D76B5B"/>
  </w:endnote>
  <w:endnote w:type="continuationNotice" w:id="1">
    <w:p w14:paraId="56C79434" w14:textId="77777777" w:rsidR="00D76B5B" w:rsidRDefault="00D76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25C0" w14:textId="77777777" w:rsidR="00DC03F8" w:rsidRDefault="00DC03F8"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E8B1" w14:textId="77777777" w:rsidR="00D76B5B" w:rsidRDefault="00D76B5B">
      <w:pPr>
        <w:spacing w:after="0" w:line="240" w:lineRule="auto"/>
      </w:pPr>
      <w:r>
        <w:separator/>
      </w:r>
    </w:p>
    <w:p w14:paraId="7BAFB46D" w14:textId="77777777" w:rsidR="00D76B5B" w:rsidRDefault="00D76B5B"/>
  </w:footnote>
  <w:footnote w:type="continuationSeparator" w:id="0">
    <w:p w14:paraId="6DD9FB5B" w14:textId="77777777" w:rsidR="00D76B5B" w:rsidRDefault="00D76B5B">
      <w:pPr>
        <w:spacing w:after="0" w:line="240" w:lineRule="auto"/>
      </w:pPr>
      <w:r>
        <w:continuationSeparator/>
      </w:r>
    </w:p>
    <w:p w14:paraId="5E8CC54C" w14:textId="77777777" w:rsidR="00D76B5B" w:rsidRDefault="00D76B5B"/>
  </w:footnote>
  <w:footnote w:type="continuationNotice" w:id="1">
    <w:p w14:paraId="330E4B23" w14:textId="77777777" w:rsidR="00D76B5B" w:rsidRDefault="00D76B5B">
      <w:pPr>
        <w:spacing w:after="0" w:line="240" w:lineRule="auto"/>
      </w:pPr>
    </w:p>
  </w:footnote>
  <w:footnote w:id="2">
    <w:p w14:paraId="1F1A72F9" w14:textId="77777777" w:rsidR="0090185F" w:rsidRPr="000153D4" w:rsidRDefault="0090185F" w:rsidP="000153D4">
      <w:pPr>
        <w:pStyle w:val="FootnoteText"/>
        <w:jc w:val="both"/>
        <w:rPr>
          <w:rFonts w:ascii="Arial" w:hAnsi="Arial" w:cs="Arial"/>
          <w:sz w:val="14"/>
          <w:szCs w:val="14"/>
        </w:rPr>
      </w:pPr>
      <w:r w:rsidRPr="000153D4">
        <w:rPr>
          <w:rStyle w:val="FootnoteReference"/>
          <w:rFonts w:ascii="Arial" w:hAnsi="Arial" w:cs="Arial"/>
          <w:sz w:val="14"/>
          <w:szCs w:val="14"/>
        </w:rPr>
        <w:footnoteRef/>
      </w:r>
      <w:r w:rsidRPr="000153D4">
        <w:rPr>
          <w:rFonts w:ascii="Arial" w:hAnsi="Arial" w:cs="Arial"/>
          <w:sz w:val="14"/>
          <w:szCs w:val="14"/>
        </w:rPr>
        <w:t xml:space="preserve"> Last year = last accounting year for which the entity's accounts have been closed.</w:t>
      </w:r>
    </w:p>
  </w:footnote>
  <w:footnote w:id="3">
    <w:p w14:paraId="54B974C0" w14:textId="77777777" w:rsidR="0090185F" w:rsidRPr="000153D4" w:rsidRDefault="0090185F" w:rsidP="000153D4">
      <w:pPr>
        <w:pStyle w:val="FootnoteText"/>
        <w:jc w:val="both"/>
        <w:rPr>
          <w:rFonts w:ascii="Arial" w:hAnsi="Arial" w:cs="Arial"/>
          <w:sz w:val="14"/>
          <w:szCs w:val="14"/>
        </w:rPr>
      </w:pPr>
      <w:r w:rsidRPr="000153D4">
        <w:rPr>
          <w:rStyle w:val="FootnoteReference"/>
          <w:rFonts w:ascii="Arial" w:hAnsi="Arial" w:cs="Arial"/>
          <w:sz w:val="14"/>
          <w:szCs w:val="14"/>
        </w:rPr>
        <w:footnoteRef/>
      </w:r>
      <w:r w:rsidRPr="000153D4">
        <w:rPr>
          <w:rFonts w:ascii="Arial" w:hAnsi="Arial" w:cs="Arial"/>
          <w:sz w:val="14"/>
          <w:szCs w:val="14"/>
        </w:rPr>
        <w:t xml:space="preserve"> The gross inflow of economic benefits (cash, receivables, other assets) generated from the ordinary operating activities of the enterprise (such as sales of goods, sales of services, interest, royalties, and dividends) during the year.</w:t>
      </w:r>
    </w:p>
  </w:footnote>
  <w:footnote w:id="4">
    <w:p w14:paraId="69C0CFBA" w14:textId="77777777" w:rsidR="0090185F" w:rsidRPr="000153D4" w:rsidRDefault="0090185F" w:rsidP="000153D4">
      <w:pPr>
        <w:pStyle w:val="FootnoteText"/>
        <w:jc w:val="both"/>
        <w:rPr>
          <w:rFonts w:ascii="Arial" w:hAnsi="Arial" w:cs="Arial"/>
          <w:sz w:val="14"/>
          <w:szCs w:val="14"/>
        </w:rPr>
      </w:pPr>
      <w:r w:rsidRPr="000153D4">
        <w:rPr>
          <w:rStyle w:val="FootnoteReference"/>
          <w:rFonts w:ascii="Arial" w:hAnsi="Arial" w:cs="Arial"/>
          <w:sz w:val="14"/>
          <w:szCs w:val="14"/>
        </w:rPr>
        <w:footnoteRef/>
      </w:r>
      <w:r w:rsidRPr="000153D4">
        <w:rPr>
          <w:rFonts w:ascii="Arial" w:hAnsi="Arial" w:cs="Arial"/>
          <w:sz w:val="14"/>
          <w:szCs w:val="14"/>
        </w:rPr>
        <w:t xml:space="preserve"> 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footnote>
  <w:footnote w:id="5">
    <w:p w14:paraId="24EDF494" w14:textId="77777777" w:rsidR="0090185F" w:rsidRPr="000153D4" w:rsidRDefault="0090185F" w:rsidP="000153D4">
      <w:pPr>
        <w:widowControl w:val="0"/>
        <w:spacing w:after="0" w:line="240" w:lineRule="auto"/>
        <w:jc w:val="both"/>
        <w:rPr>
          <w:rFonts w:ascii="Arial" w:hAnsi="Arial" w:cs="Arial"/>
          <w:sz w:val="14"/>
          <w:szCs w:val="14"/>
        </w:rPr>
      </w:pPr>
      <w:r w:rsidRPr="000153D4">
        <w:rPr>
          <w:rStyle w:val="FootnoteReference"/>
          <w:rFonts w:ascii="Arial" w:hAnsi="Arial" w:cs="Arial"/>
          <w:sz w:val="14"/>
          <w:szCs w:val="14"/>
        </w:rPr>
        <w:footnoteRef/>
      </w:r>
      <w:r w:rsidRPr="000153D4">
        <w:rPr>
          <w:rFonts w:ascii="Arial" w:hAnsi="Arial" w:cs="Arial"/>
          <w:sz w:val="14"/>
          <w:szCs w:val="14"/>
        </w:rPr>
        <w:t xml:space="preserve"> A company's debts or obligations that are due within one year. Current liabilities appear on the company's balance sheet and include short term debt, accounts payable, accrued liabilities and other debts.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F462" w14:textId="0C29FFC2" w:rsidR="00DC03F8" w:rsidRDefault="00DC03F8" w:rsidP="00C9715A">
    <w:pPr>
      <w:pStyle w:val="Header"/>
    </w:pPr>
    <w:r>
      <w:rPr>
        <w:noProof/>
      </w:rPr>
      <mc:AlternateContent>
        <mc:Choice Requires="wpg">
          <w:drawing>
            <wp:anchor distT="0" distB="0" distL="114300" distR="114300" simplePos="0" relativeHeight="251658240" behindDoc="0" locked="0" layoutInCell="1" allowOverlap="1" wp14:anchorId="6F3E624B" wp14:editId="4FB4C64A">
              <wp:simplePos x="0" y="0"/>
              <wp:positionH relativeFrom="page">
                <wp:posOffset>0</wp:posOffset>
              </wp:positionH>
              <wp:positionV relativeFrom="page">
                <wp:posOffset>7620</wp:posOffset>
              </wp:positionV>
              <wp:extent cx="7802880" cy="10058400"/>
              <wp:effectExtent l="0" t="0" r="7620" b="0"/>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02880" cy="10058400"/>
                        <a:chOff x="0" y="0"/>
                        <a:chExt cx="7802880" cy="10058400"/>
                      </a:xfrm>
                    </wpg:grpSpPr>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508883"/>
                        </a:xfrm>
                        <a:prstGeom prst="rect">
                          <a:avLst/>
                        </a:prstGeom>
                        <a:solidFill>
                          <a:srgbClr val="A21942"/>
                        </a:solidFill>
                        <a:ln>
                          <a:noFill/>
                        </a:ln>
                      </wps:spPr>
                      <wps:bodyPr vert="horz" wrap="square" lIns="91440" tIns="45720" rIns="91440" bIns="45720" numCol="1" anchor="t" anchorCtr="0" compatLnSpc="1">
                        <a:prstTxWarp prst="textNoShape">
                          <a:avLst/>
                        </a:prstTxWarp>
                      </wps:bodyPr>
                    </wps:wsp>
                    <wps:wsp>
                      <wps:cNvPr id="28" name="Freeform: Shape 27">
                        <a:extLst>
                          <a:ext uri="{FF2B5EF4-FFF2-40B4-BE49-F238E27FC236}">
                            <a16:creationId xmlns:a16="http://schemas.microsoft.com/office/drawing/2014/main" id="{359D7797-4BA1-47FB-B5A7-EB6D46754C37}"/>
                          </a:ext>
                        </a:extLst>
                      </wps:cNvPr>
                      <wps:cNvSpPr>
                        <a:spLocks/>
                      </wps:cNvSpPr>
                      <wps:spPr bwMode="auto">
                        <a:xfrm>
                          <a:off x="0" y="9494520"/>
                          <a:ext cx="7802880" cy="563880"/>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100000</wp14:pctHeight>
              </wp14:sizeRelV>
            </wp:anchor>
          </w:drawing>
        </mc:Choice>
        <mc:Fallback xmlns:a="http://schemas.openxmlformats.org/drawingml/2006/main" xmlns:adec="http://schemas.microsoft.com/office/drawing/2017/decorative" xmlns:a16="http://schemas.microsoft.com/office/drawing/2014/main" xmlns:pic="http://schemas.openxmlformats.org/drawingml/2006/picture" xmlns:a14="http://schemas.microsoft.com/office/drawing/2010/main" xmlns:w16="http://schemas.microsoft.com/office/word/2018/wordml" xmlns:w16cex="http://schemas.microsoft.com/office/word/2018/wordml/cex">
          <w:pict w14:anchorId="6C1575B5">
            <v:group id="Group 23" style="position:absolute;margin-left:0;margin-top:.6pt;width:614.4pt;height:11in;z-index:251656704;mso-height-percent:1000;mso-position-horizontal-relative:page;mso-position-vertical-relative:page;mso-height-percent:1000" coordsize="78028,100584" o:spid="_x0000_s1026" w14:anchorId="571CD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">
              <v:rect id="Rectangle 8" style="position:absolute;width:77713;height:5088;visibility:visible;mso-wrap-style:square;v-text-anchor:top" o:spid="_x0000_s1027" fillcolor="#a2194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"/>
              <v:shape id="Freeform: Shape 27" style="position:absolute;top:94945;width:78028;height:5639;visibility:visible;mso-wrap-style:square;v-text-anchor:top" coordsize="6694833,1543935" o:spid="_x0000_s1028" fillcolor="#414141 [3207]" stroked="f" path="m,l4583908,,6694833,1543935r-5670895,l9698,1543935r-9698,l,48783r30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v:path arrowok="t" o:connecttype="custom" o:connectlocs="0,0;5342580,0;7802880,563880;1193408,563880;11303,563880;0,563880;0,17817;358,17817" o:connectangles="0,0,0,0,0,0,0,0"/>
              </v:shape>
              <v:rect id="Rectangle 28" style="position:absolute;width:77724;height:100584;visibility:visible;mso-wrap-style:square;v-text-anchor:middle" o:spid="_x0000_s1029" filled="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w10:wrap anchorx="page" anchory="page"/>
            </v:group>
          </w:pict>
        </mc:Fallback>
      </mc:AlternateContent>
    </w:r>
    <w:r>
      <w:t xml:space="preserve">                              </w:t>
    </w: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969"/>
      <w:gridCol w:w="2408"/>
      <w:gridCol w:w="1277"/>
    </w:tblGrid>
    <w:tr w:rsidR="00EF66E9" w14:paraId="60F4D128" w14:textId="77777777" w:rsidTr="00AC412D">
      <w:tc>
        <w:tcPr>
          <w:tcW w:w="1696" w:type="dxa"/>
        </w:tcPr>
        <w:p w14:paraId="414AFA90" w14:textId="77777777" w:rsidR="00EF66E9" w:rsidRDefault="00EF66E9" w:rsidP="00EF66E9">
          <w:pPr>
            <w:pStyle w:val="Header"/>
          </w:pPr>
          <w:r>
            <w:rPr>
              <w:noProof/>
            </w:rPr>
            <w:drawing>
              <wp:inline distT="0" distB="0" distL="0" distR="0" wp14:anchorId="2B08E7C4" wp14:editId="0FB003D4">
                <wp:extent cx="811033" cy="82031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26" cy="836184"/>
                        </a:xfrm>
                        <a:prstGeom prst="rect">
                          <a:avLst/>
                        </a:prstGeom>
                        <a:noFill/>
                        <a:ln>
                          <a:noFill/>
                        </a:ln>
                      </pic:spPr>
                    </pic:pic>
                  </a:graphicData>
                </a:graphic>
              </wp:inline>
            </w:drawing>
          </w:r>
        </w:p>
      </w:tc>
      <w:tc>
        <w:tcPr>
          <w:tcW w:w="3969" w:type="dxa"/>
        </w:tcPr>
        <w:p w14:paraId="747B3895" w14:textId="77777777" w:rsidR="00EF66E9" w:rsidRDefault="00EF66E9" w:rsidP="00EF66E9">
          <w:pPr>
            <w:pStyle w:val="Header"/>
          </w:pPr>
          <w:r>
            <w:rPr>
              <w:noProof/>
            </w:rPr>
            <w:drawing>
              <wp:inline distT="0" distB="0" distL="0" distR="0" wp14:anchorId="6E8F8347" wp14:editId="12AC1B87">
                <wp:extent cx="1424880" cy="86155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24880" cy="861556"/>
                        </a:xfrm>
                        <a:prstGeom prst="rect">
                          <a:avLst/>
                        </a:prstGeom>
                        <a:noFill/>
                        <a:ln>
                          <a:noFill/>
                        </a:ln>
                      </pic:spPr>
                    </pic:pic>
                  </a:graphicData>
                </a:graphic>
              </wp:inline>
            </w:drawing>
          </w:r>
        </w:p>
      </w:tc>
      <w:tc>
        <w:tcPr>
          <w:tcW w:w="2408" w:type="dxa"/>
        </w:tcPr>
        <w:p w14:paraId="363696E7" w14:textId="77777777" w:rsidR="00EF66E9" w:rsidRDefault="00EF66E9" w:rsidP="00EF66E9">
          <w:pPr>
            <w:pStyle w:val="Header"/>
          </w:pPr>
          <w:r>
            <w:rPr>
              <w:noProof/>
            </w:rPr>
            <w:drawing>
              <wp:inline distT="0" distB="0" distL="0" distR="0" wp14:anchorId="6FA8D0B3" wp14:editId="3A5B47E2">
                <wp:extent cx="1371600" cy="7085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3709" cy="730273"/>
                        </a:xfrm>
                        <a:prstGeom prst="rect">
                          <a:avLst/>
                        </a:prstGeom>
                        <a:noFill/>
                        <a:ln>
                          <a:noFill/>
                        </a:ln>
                      </pic:spPr>
                    </pic:pic>
                  </a:graphicData>
                </a:graphic>
              </wp:inline>
            </w:drawing>
          </w:r>
        </w:p>
      </w:tc>
      <w:tc>
        <w:tcPr>
          <w:tcW w:w="1277" w:type="dxa"/>
        </w:tcPr>
        <w:p w14:paraId="6747EF9C" w14:textId="77777777" w:rsidR="00EF66E9" w:rsidRDefault="00EF66E9" w:rsidP="00EF66E9">
          <w:pPr>
            <w:pStyle w:val="Header"/>
            <w:rPr>
              <w:noProof/>
            </w:rPr>
          </w:pPr>
        </w:p>
        <w:p w14:paraId="4DC02FC1" w14:textId="77777777" w:rsidR="00EF66E9" w:rsidRDefault="00EF66E9" w:rsidP="00EF66E9">
          <w:pPr>
            <w:pStyle w:val="Header"/>
          </w:pPr>
          <w:r>
            <w:rPr>
              <w:noProof/>
            </w:rPr>
            <w:drawing>
              <wp:inline distT="0" distB="0" distL="0" distR="0" wp14:anchorId="5AE16F75" wp14:editId="157DCADA">
                <wp:extent cx="505349"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888" cy="371647"/>
                        </a:xfrm>
                        <a:prstGeom prst="rect">
                          <a:avLst/>
                        </a:prstGeom>
                        <a:noFill/>
                        <a:ln>
                          <a:noFill/>
                        </a:ln>
                      </pic:spPr>
                    </pic:pic>
                  </a:graphicData>
                </a:graphic>
              </wp:inline>
            </w:drawing>
          </w:r>
        </w:p>
      </w:tc>
    </w:tr>
  </w:tbl>
  <w:p w14:paraId="368A9B83" w14:textId="589200CA" w:rsidR="00DC03F8" w:rsidRPr="00FE1448" w:rsidRDefault="00DC03F8" w:rsidP="00FE1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9557A"/>
    <w:multiLevelType w:val="hybridMultilevel"/>
    <w:tmpl w:val="E490F6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4748D"/>
    <w:multiLevelType w:val="hybridMultilevel"/>
    <w:tmpl w:val="5524D046"/>
    <w:lvl w:ilvl="0" w:tplc="837830DA">
      <w:start w:val="1"/>
      <w:numFmt w:val="bullet"/>
      <w:pStyle w:val="IPAPG-Listbullet"/>
      <w:lvlText w:val=""/>
      <w:lvlJc w:val="left"/>
      <w:pPr>
        <w:tabs>
          <w:tab w:val="num" w:pos="927"/>
        </w:tabs>
        <w:ind w:left="927" w:hanging="360"/>
      </w:pPr>
      <w:rPr>
        <w:rFonts w:ascii="Symbol" w:hAnsi="Symbol" w:hint="default"/>
        <w:color w:val="auto"/>
      </w:rPr>
    </w:lvl>
    <w:lvl w:ilvl="1" w:tplc="2B163ABA">
      <w:start w:val="1"/>
      <w:numFmt w:val="decimal"/>
      <w:lvlText w:val="%2."/>
      <w:lvlJc w:val="left"/>
      <w:pPr>
        <w:tabs>
          <w:tab w:val="num" w:pos="1723"/>
        </w:tabs>
        <w:ind w:left="1723" w:hanging="360"/>
      </w:pPr>
      <w:rPr>
        <w:rFonts w:cs="Times New Roman" w:hint="default"/>
        <w:color w:val="auto"/>
      </w:rPr>
    </w:lvl>
    <w:lvl w:ilvl="2" w:tplc="08090005">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15452A61"/>
    <w:multiLevelType w:val="hybridMultilevel"/>
    <w:tmpl w:val="0A3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03D6C"/>
    <w:multiLevelType w:val="hybridMultilevel"/>
    <w:tmpl w:val="634252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75A85"/>
    <w:multiLevelType w:val="hybridMultilevel"/>
    <w:tmpl w:val="F11E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4B4"/>
    <w:multiLevelType w:val="multilevel"/>
    <w:tmpl w:val="FF90F70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AF4D22"/>
    <w:multiLevelType w:val="hybridMultilevel"/>
    <w:tmpl w:val="A46E8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C6A1F6D"/>
    <w:multiLevelType w:val="hybridMultilevel"/>
    <w:tmpl w:val="9678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169EB"/>
    <w:multiLevelType w:val="hybridMultilevel"/>
    <w:tmpl w:val="A46E8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60A2E14"/>
    <w:multiLevelType w:val="hybridMultilevel"/>
    <w:tmpl w:val="931C0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36E31"/>
    <w:multiLevelType w:val="hybridMultilevel"/>
    <w:tmpl w:val="2384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2"/>
  </w:num>
  <w:num w:numId="14">
    <w:abstractNumId w:val="17"/>
  </w:num>
  <w:num w:numId="15">
    <w:abstractNumId w:val="10"/>
  </w:num>
  <w:num w:numId="16">
    <w:abstractNumId w:val="11"/>
  </w:num>
  <w:num w:numId="17">
    <w:abstractNumId w:val="19"/>
  </w:num>
  <w:num w:numId="18">
    <w:abstractNumId w:val="1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5A"/>
    <w:rsid w:val="000115CE"/>
    <w:rsid w:val="000153D4"/>
    <w:rsid w:val="00022A0B"/>
    <w:rsid w:val="000256D2"/>
    <w:rsid w:val="000523D2"/>
    <w:rsid w:val="0006037D"/>
    <w:rsid w:val="00064409"/>
    <w:rsid w:val="000828F4"/>
    <w:rsid w:val="00087CC6"/>
    <w:rsid w:val="000C609F"/>
    <w:rsid w:val="000E4B95"/>
    <w:rsid w:val="000F51EC"/>
    <w:rsid w:val="000F7122"/>
    <w:rsid w:val="0010628F"/>
    <w:rsid w:val="00107C8E"/>
    <w:rsid w:val="00127175"/>
    <w:rsid w:val="0015507F"/>
    <w:rsid w:val="001636C8"/>
    <w:rsid w:val="001B4EEF"/>
    <w:rsid w:val="001B689C"/>
    <w:rsid w:val="001D292A"/>
    <w:rsid w:val="001D2FB1"/>
    <w:rsid w:val="00200635"/>
    <w:rsid w:val="00214B9A"/>
    <w:rsid w:val="002232D4"/>
    <w:rsid w:val="00225A48"/>
    <w:rsid w:val="00254E0D"/>
    <w:rsid w:val="00270CA7"/>
    <w:rsid w:val="002A0A1B"/>
    <w:rsid w:val="002A1108"/>
    <w:rsid w:val="002A5829"/>
    <w:rsid w:val="002A773F"/>
    <w:rsid w:val="002B712D"/>
    <w:rsid w:val="002C2828"/>
    <w:rsid w:val="002D09AE"/>
    <w:rsid w:val="002D48FA"/>
    <w:rsid w:val="002E6EE1"/>
    <w:rsid w:val="00300024"/>
    <w:rsid w:val="0033038B"/>
    <w:rsid w:val="00333EAB"/>
    <w:rsid w:val="003665E9"/>
    <w:rsid w:val="0038000D"/>
    <w:rsid w:val="0038098B"/>
    <w:rsid w:val="00385ACF"/>
    <w:rsid w:val="00396A5F"/>
    <w:rsid w:val="003B048C"/>
    <w:rsid w:val="003C0579"/>
    <w:rsid w:val="003C0BA5"/>
    <w:rsid w:val="003C2DAA"/>
    <w:rsid w:val="003C4BCE"/>
    <w:rsid w:val="003C5DF7"/>
    <w:rsid w:val="003E1DC5"/>
    <w:rsid w:val="003E43CB"/>
    <w:rsid w:val="003F747D"/>
    <w:rsid w:val="0040677A"/>
    <w:rsid w:val="00410197"/>
    <w:rsid w:val="00426395"/>
    <w:rsid w:val="00430CF5"/>
    <w:rsid w:val="004362ED"/>
    <w:rsid w:val="004612E6"/>
    <w:rsid w:val="00466867"/>
    <w:rsid w:val="004736DE"/>
    <w:rsid w:val="00477474"/>
    <w:rsid w:val="00480B7F"/>
    <w:rsid w:val="004A0836"/>
    <w:rsid w:val="004A1893"/>
    <w:rsid w:val="004B2893"/>
    <w:rsid w:val="004C4A44"/>
    <w:rsid w:val="004C5350"/>
    <w:rsid w:val="004C5DFA"/>
    <w:rsid w:val="004C76A2"/>
    <w:rsid w:val="004F2ED4"/>
    <w:rsid w:val="004F38CE"/>
    <w:rsid w:val="004F39BF"/>
    <w:rsid w:val="00502D1A"/>
    <w:rsid w:val="005125BB"/>
    <w:rsid w:val="00514024"/>
    <w:rsid w:val="005264AB"/>
    <w:rsid w:val="00534EE7"/>
    <w:rsid w:val="00537F9C"/>
    <w:rsid w:val="005405B2"/>
    <w:rsid w:val="00556401"/>
    <w:rsid w:val="00563458"/>
    <w:rsid w:val="00572222"/>
    <w:rsid w:val="00572611"/>
    <w:rsid w:val="0057761F"/>
    <w:rsid w:val="00591166"/>
    <w:rsid w:val="005963CF"/>
    <w:rsid w:val="005B59E1"/>
    <w:rsid w:val="005C6A7C"/>
    <w:rsid w:val="005D29B4"/>
    <w:rsid w:val="005D3DA6"/>
    <w:rsid w:val="005E3924"/>
    <w:rsid w:val="00604E1F"/>
    <w:rsid w:val="006079AB"/>
    <w:rsid w:val="0061041B"/>
    <w:rsid w:val="00621ABA"/>
    <w:rsid w:val="00631442"/>
    <w:rsid w:val="00667906"/>
    <w:rsid w:val="00673299"/>
    <w:rsid w:val="0069737C"/>
    <w:rsid w:val="006C5077"/>
    <w:rsid w:val="006D1A56"/>
    <w:rsid w:val="006F074F"/>
    <w:rsid w:val="006F45D0"/>
    <w:rsid w:val="00717B01"/>
    <w:rsid w:val="007345AC"/>
    <w:rsid w:val="00744EA9"/>
    <w:rsid w:val="00752FC4"/>
    <w:rsid w:val="007532E1"/>
    <w:rsid w:val="00757E9C"/>
    <w:rsid w:val="007708AC"/>
    <w:rsid w:val="00770A2A"/>
    <w:rsid w:val="007715E6"/>
    <w:rsid w:val="00775BD5"/>
    <w:rsid w:val="007775EB"/>
    <w:rsid w:val="007A0360"/>
    <w:rsid w:val="007A6DC5"/>
    <w:rsid w:val="007B2905"/>
    <w:rsid w:val="007B4C91"/>
    <w:rsid w:val="007D70F7"/>
    <w:rsid w:val="008028AF"/>
    <w:rsid w:val="008121F9"/>
    <w:rsid w:val="00830C5F"/>
    <w:rsid w:val="00834A33"/>
    <w:rsid w:val="008354BC"/>
    <w:rsid w:val="00836E9B"/>
    <w:rsid w:val="00843DF3"/>
    <w:rsid w:val="00874987"/>
    <w:rsid w:val="00874E22"/>
    <w:rsid w:val="00875E1D"/>
    <w:rsid w:val="00876C27"/>
    <w:rsid w:val="008916D6"/>
    <w:rsid w:val="00896A36"/>
    <w:rsid w:val="00896EE1"/>
    <w:rsid w:val="008B1068"/>
    <w:rsid w:val="008B79A4"/>
    <w:rsid w:val="008C1482"/>
    <w:rsid w:val="008D0AA7"/>
    <w:rsid w:val="008E172E"/>
    <w:rsid w:val="008F00EF"/>
    <w:rsid w:val="0090185F"/>
    <w:rsid w:val="009057D5"/>
    <w:rsid w:val="00912A0A"/>
    <w:rsid w:val="00917220"/>
    <w:rsid w:val="00920AE9"/>
    <w:rsid w:val="0092135A"/>
    <w:rsid w:val="00924C4E"/>
    <w:rsid w:val="009468D3"/>
    <w:rsid w:val="009538D0"/>
    <w:rsid w:val="00967639"/>
    <w:rsid w:val="00967E48"/>
    <w:rsid w:val="00981EB2"/>
    <w:rsid w:val="009D723A"/>
    <w:rsid w:val="009E4B99"/>
    <w:rsid w:val="009E7271"/>
    <w:rsid w:val="009F64CB"/>
    <w:rsid w:val="00A11A60"/>
    <w:rsid w:val="00A17117"/>
    <w:rsid w:val="00A469C7"/>
    <w:rsid w:val="00A670A9"/>
    <w:rsid w:val="00A763AE"/>
    <w:rsid w:val="00A81C05"/>
    <w:rsid w:val="00A82D90"/>
    <w:rsid w:val="00AA38C7"/>
    <w:rsid w:val="00AB2ABA"/>
    <w:rsid w:val="00AB792D"/>
    <w:rsid w:val="00AC19DB"/>
    <w:rsid w:val="00AD457B"/>
    <w:rsid w:val="00AD73AE"/>
    <w:rsid w:val="00AE7434"/>
    <w:rsid w:val="00AF202A"/>
    <w:rsid w:val="00AF2EA6"/>
    <w:rsid w:val="00B03604"/>
    <w:rsid w:val="00B06109"/>
    <w:rsid w:val="00B129C7"/>
    <w:rsid w:val="00B12CA3"/>
    <w:rsid w:val="00B27302"/>
    <w:rsid w:val="00B3449B"/>
    <w:rsid w:val="00B51D86"/>
    <w:rsid w:val="00B63133"/>
    <w:rsid w:val="00B64664"/>
    <w:rsid w:val="00B81BDA"/>
    <w:rsid w:val="00B84057"/>
    <w:rsid w:val="00B9507E"/>
    <w:rsid w:val="00BA49FD"/>
    <w:rsid w:val="00BB7632"/>
    <w:rsid w:val="00BC0F0A"/>
    <w:rsid w:val="00BC7814"/>
    <w:rsid w:val="00BF2423"/>
    <w:rsid w:val="00BF7BFF"/>
    <w:rsid w:val="00C033A5"/>
    <w:rsid w:val="00C11980"/>
    <w:rsid w:val="00C12A54"/>
    <w:rsid w:val="00C15019"/>
    <w:rsid w:val="00C26A6D"/>
    <w:rsid w:val="00C3125D"/>
    <w:rsid w:val="00C36D72"/>
    <w:rsid w:val="00C42044"/>
    <w:rsid w:val="00C61820"/>
    <w:rsid w:val="00C664AB"/>
    <w:rsid w:val="00C90DB0"/>
    <w:rsid w:val="00C9715A"/>
    <w:rsid w:val="00CB0809"/>
    <w:rsid w:val="00CE1B70"/>
    <w:rsid w:val="00CE4A76"/>
    <w:rsid w:val="00D04123"/>
    <w:rsid w:val="00D06525"/>
    <w:rsid w:val="00D149F1"/>
    <w:rsid w:val="00D17A01"/>
    <w:rsid w:val="00D30989"/>
    <w:rsid w:val="00D36106"/>
    <w:rsid w:val="00D47ACE"/>
    <w:rsid w:val="00D63701"/>
    <w:rsid w:val="00D651E7"/>
    <w:rsid w:val="00D72CC8"/>
    <w:rsid w:val="00D75DD1"/>
    <w:rsid w:val="00D76B5B"/>
    <w:rsid w:val="00D851AE"/>
    <w:rsid w:val="00D8650B"/>
    <w:rsid w:val="00D962D8"/>
    <w:rsid w:val="00DB433F"/>
    <w:rsid w:val="00DB4AE6"/>
    <w:rsid w:val="00DC03F8"/>
    <w:rsid w:val="00DC40DF"/>
    <w:rsid w:val="00DC7840"/>
    <w:rsid w:val="00DD1A87"/>
    <w:rsid w:val="00DD7CF3"/>
    <w:rsid w:val="00DF1DEC"/>
    <w:rsid w:val="00DF513D"/>
    <w:rsid w:val="00DF68FA"/>
    <w:rsid w:val="00E05C41"/>
    <w:rsid w:val="00E06BB1"/>
    <w:rsid w:val="00E40048"/>
    <w:rsid w:val="00E57049"/>
    <w:rsid w:val="00E71DA5"/>
    <w:rsid w:val="00EB386E"/>
    <w:rsid w:val="00ED6917"/>
    <w:rsid w:val="00EE5233"/>
    <w:rsid w:val="00EF3CB1"/>
    <w:rsid w:val="00EF66E9"/>
    <w:rsid w:val="00F1217C"/>
    <w:rsid w:val="00F21629"/>
    <w:rsid w:val="00F24D2B"/>
    <w:rsid w:val="00F37DFB"/>
    <w:rsid w:val="00F71D73"/>
    <w:rsid w:val="00F73ED9"/>
    <w:rsid w:val="00F75519"/>
    <w:rsid w:val="00F763B1"/>
    <w:rsid w:val="00F87C8B"/>
    <w:rsid w:val="00F90A6A"/>
    <w:rsid w:val="00F96CA2"/>
    <w:rsid w:val="00FA402E"/>
    <w:rsid w:val="00FB49C2"/>
    <w:rsid w:val="00FE1448"/>
    <w:rsid w:val="137D6C48"/>
    <w:rsid w:val="294F1FD5"/>
    <w:rsid w:val="32C59B69"/>
    <w:rsid w:val="6B508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927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7">
    <w:lsdException w:name="Normal" w:uiPriority="0" w:qFormat="1"/>
    <w:lsdException w:name="heading 1" w:semiHidden="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6A5F"/>
    <w:rPr>
      <w:color w:val="auto"/>
    </w:rPr>
  </w:style>
  <w:style w:type="paragraph" w:styleId="Heading1">
    <w:name w:val="heading 1"/>
    <w:basedOn w:val="Normal"/>
    <w:next w:val="Normal"/>
    <w:link w:val="Heading1Char"/>
    <w:uiPriority w:val="9"/>
    <w:qFormat/>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rsid w:val="00254E0D"/>
    <w:rPr>
      <w:rFonts w:asciiTheme="majorHAnsi" w:eastAsiaTheme="majorEastAsia" w:hAnsiTheme="majorHAnsi" w:cstheme="majorBidi"/>
      <w:b/>
      <w:bCs/>
      <w:color w:val="262626" w:themeColor="text1" w:themeTint="D9"/>
      <w:sz w:val="26"/>
      <w:szCs w:val="26"/>
    </w:r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paragraph" w:styleId="Header">
    <w:name w:val="header"/>
    <w:basedOn w:val="Normal"/>
    <w:link w:val="HeaderChar"/>
    <w:rsid w:val="00B63133"/>
    <w:pPr>
      <w:spacing w:after="0" w:line="240" w:lineRule="auto"/>
    </w:pPr>
  </w:style>
  <w:style w:type="character" w:customStyle="1" w:styleId="HeaderChar">
    <w:name w:val="Header Char"/>
    <w:basedOn w:val="DefaultParagraphFont"/>
    <w:link w:val="Header"/>
    <w:rsid w:val="00254E0D"/>
    <w:rPr>
      <w:color w:val="auto"/>
    </w:rPr>
  </w:style>
  <w:style w:type="paragraph" w:styleId="Footer">
    <w:name w:val="footer"/>
    <w:basedOn w:val="Normal"/>
    <w:link w:val="FooterChar"/>
    <w:rsid w:val="00BC0F0A"/>
    <w:pPr>
      <w:spacing w:after="0"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ntactInfo">
    <w:name w:val="Contact Info"/>
    <w:basedOn w:val="Normal"/>
    <w:uiPriority w:val="3"/>
    <w:qFormat/>
    <w:rsid w:val="00410197"/>
    <w:pPr>
      <w:spacing w:after="0"/>
      <w:jc w:val="right"/>
    </w:pPr>
    <w:rPr>
      <w:sz w:val="20"/>
      <w:szCs w:val="18"/>
    </w:rPr>
  </w:style>
  <w:style w:type="paragraph" w:styleId="Date">
    <w:name w:val="Date"/>
    <w:basedOn w:val="Normal"/>
    <w:next w:val="Salutation"/>
    <w:link w:val="DateChar"/>
    <w:uiPriority w:val="4"/>
    <w:unhideWhenUsed/>
    <w:qFormat/>
    <w:pPr>
      <w:spacing w:before="720" w:after="960"/>
    </w:p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customStyle="1" w:styleId="ClosingChar">
    <w:name w:val="Closing Char"/>
    <w:basedOn w:val="DefaultParagraphFont"/>
    <w:link w:val="Closing"/>
    <w:uiPriority w:val="6"/>
    <w:rsid w:val="00254E0D"/>
    <w:rPr>
      <w:color w:val="auto"/>
    </w:rPr>
  </w:style>
  <w:style w:type="table" w:styleId="TableGrid">
    <w:name w:val="Table Grid"/>
    <w:basedOn w:val="TableNormal"/>
    <w:uiPriority w:val="3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nhideWhenUsed/>
    <w:rsid w:val="00572222"/>
    <w:pPr>
      <w:spacing w:after="120"/>
    </w:pPr>
  </w:style>
  <w:style w:type="character" w:customStyle="1" w:styleId="BodyTextChar">
    <w:name w:val="Body Text Char"/>
    <w:basedOn w:val="DefaultParagraphFont"/>
    <w:link w:val="BodyText"/>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basedOn w:val="DefaultParagraphFont"/>
    <w:semiHidden/>
    <w:unhideWhenUsed/>
    <w:rsid w:val="00572222"/>
    <w:rPr>
      <w:sz w:val="22"/>
      <w:vertAlign w:val="superscript"/>
    </w:rPr>
  </w:style>
  <w:style w:type="paragraph" w:styleId="FootnoteText">
    <w:name w:val="footnote text"/>
    <w:aliases w:val="Fußnote,Podrozdział,Fußnotentextf,stile 1,Footnote,Footnote1,Footnote2,Footnote3,Footnote4,Footnote5,Footnote6,Footnote7,Footnote8,Footnote9,Footnote10,Footnote11,Footnote21,Footnote31,Footnote41,Footnote51,Footnote61,Footnote71,Footnote81"/>
    <w:basedOn w:val="Normal"/>
    <w:link w:val="FootnoteTextChar"/>
    <w:semiHidden/>
    <w:unhideWhenUsed/>
    <w:rsid w:val="00572222"/>
    <w:pPr>
      <w:spacing w:after="0" w:line="240" w:lineRule="auto"/>
    </w:pPr>
  </w:style>
  <w:style w:type="character" w:customStyle="1" w:styleId="FootnoteTextChar">
    <w:name w:val="Footnote Text Char"/>
    <w:aliases w:val="Fußnote Char,Podrozdział Char,Fußnotentextf Char,stile 1 Char,Footnote Char,Footnote1 Char,Footnote2 Char,Footnote3 Char,Footnote4 Char,Footnote5 Char,Footnote6 Char,Footnote7 Char,Footnote8 Char,Footnote9 Char,Footnote10 Char"/>
    <w:basedOn w:val="DefaultParagraphFont"/>
    <w:link w:val="FootnoteText"/>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link w:val="ListBulletChar"/>
    <w:unhideWhenUsed/>
    <w:rsid w:val="00572222"/>
    <w:pPr>
      <w:numPr>
        <w:numId w:val="1"/>
      </w:numPr>
      <w:contextualSpacing/>
    </w:pPr>
  </w:style>
  <w:style w:type="character" w:customStyle="1" w:styleId="ListBulletChar">
    <w:name w:val="List Bullet Char"/>
    <w:basedOn w:val="DefaultParagraphFont"/>
    <w:link w:val="ListBullet"/>
    <w:rsid w:val="00225A48"/>
    <w:rPr>
      <w:color w:val="auto"/>
    </w:r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aliases w:val="References,Bullet Points,Liste Paragraf,GIZ List Paragraph,Liststycke SKL,En tête 1,PDP DOCUMENT SUBTITLE,Normal bullet 2,Bullet list,Table of contents numbered,Foot note,Listenabsatz1,Indent Paragraph,Lettre d'introduction,PROVERE 1,6,L"/>
    <w:basedOn w:val="Normal"/>
    <w:link w:val="ListParagraphChar"/>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character" w:styleId="Strong">
    <w:name w:val="Strong"/>
    <w:basedOn w:val="DefaultParagraphFont"/>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572222"/>
    <w:pPr>
      <w:spacing w:after="100"/>
    </w:pPr>
  </w:style>
  <w:style w:type="paragraph" w:styleId="TOC2">
    <w:name w:val="toc 2"/>
    <w:basedOn w:val="Normal"/>
    <w:next w:val="Normal"/>
    <w:autoRedefine/>
    <w:uiPriority w:val="39"/>
    <w:unhideWhenUsed/>
    <w:rsid w:val="00572222"/>
    <w:pPr>
      <w:spacing w:after="100"/>
      <w:ind w:left="220"/>
    </w:pPr>
  </w:style>
  <w:style w:type="paragraph" w:styleId="TOC3">
    <w:name w:val="toc 3"/>
    <w:basedOn w:val="Normal"/>
    <w:next w:val="Normal"/>
    <w:autoRedefine/>
    <w:uiPriority w:val="39"/>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 w:type="paragraph" w:customStyle="1" w:styleId="Default">
    <w:name w:val="Default"/>
    <w:rsid w:val="00225A48"/>
    <w:pPr>
      <w:autoSpaceDE w:val="0"/>
      <w:autoSpaceDN w:val="0"/>
      <w:adjustRightInd w:val="0"/>
      <w:spacing w:after="0" w:line="240" w:lineRule="auto"/>
    </w:pPr>
    <w:rPr>
      <w:rFonts w:ascii="Arial" w:hAnsi="Arial" w:cs="Arial"/>
      <w:color w:val="000000"/>
      <w:sz w:val="24"/>
      <w:szCs w:val="24"/>
      <w:lang w:val="en-GB" w:eastAsia="zh-CN"/>
    </w:rPr>
  </w:style>
  <w:style w:type="paragraph" w:customStyle="1" w:styleId="Text1">
    <w:name w:val="Text 1"/>
    <w:basedOn w:val="Normal"/>
    <w:link w:val="Text1Char"/>
    <w:rsid w:val="00225A48"/>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Text1Char">
    <w:name w:val="Text 1 Char"/>
    <w:basedOn w:val="DefaultParagraphFont"/>
    <w:link w:val="Text1"/>
    <w:rsid w:val="00225A48"/>
    <w:rPr>
      <w:rFonts w:ascii="Times New Roman" w:eastAsia="Times New Roman" w:hAnsi="Times New Roman" w:cs="Times New Roman"/>
      <w:snapToGrid w:val="0"/>
      <w:color w:val="auto"/>
      <w:sz w:val="24"/>
      <w:szCs w:val="20"/>
      <w:lang w:val="en-GB"/>
    </w:rPr>
  </w:style>
  <w:style w:type="paragraph" w:customStyle="1" w:styleId="IPAPG-Listbullet">
    <w:name w:val="IPA PG - List bullet"/>
    <w:basedOn w:val="Normal"/>
    <w:rsid w:val="00225A48"/>
    <w:pPr>
      <w:numPr>
        <w:numId w:val="16"/>
      </w:numPr>
      <w:spacing w:before="120" w:after="120" w:line="240" w:lineRule="auto"/>
      <w:jc w:val="both"/>
    </w:pPr>
    <w:rPr>
      <w:rFonts w:ascii="Times New Roman" w:eastAsia="Times New Roman" w:hAnsi="Times New Roman" w:cs="Times New Roman"/>
      <w:color w:val="000000"/>
      <w:sz w:val="24"/>
      <w:szCs w:val="20"/>
      <w:lang w:val="en-GB" w:eastAsia="en-GB"/>
    </w:rPr>
  </w:style>
  <w:style w:type="paragraph" w:customStyle="1" w:styleId="Text2">
    <w:name w:val="Text 2"/>
    <w:basedOn w:val="Normal"/>
    <w:rsid w:val="00225A48"/>
    <w:pPr>
      <w:tabs>
        <w:tab w:val="left" w:pos="2161"/>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225A48"/>
    <w:pPr>
      <w:keepNext w:val="0"/>
      <w:keepLines w:val="0"/>
      <w:tabs>
        <w:tab w:val="num" w:pos="360"/>
      </w:tabs>
      <w:spacing w:before="0" w:after="240" w:line="240" w:lineRule="auto"/>
      <w:ind w:left="360" w:hanging="283"/>
      <w:jc w:val="both"/>
      <w:outlineLvl w:val="9"/>
    </w:pPr>
    <w:rPr>
      <w:rFonts w:ascii="Times New Roman" w:eastAsia="Times New Roman" w:hAnsi="Times New Roman" w:cs="Times New Roman"/>
      <w:b w:val="0"/>
      <w:bCs w:val="0"/>
      <w:snapToGrid w:val="0"/>
      <w:color w:val="auto"/>
      <w:sz w:val="24"/>
      <w:szCs w:val="20"/>
      <w:lang w:val="fr-FR"/>
    </w:rPr>
  </w:style>
  <w:style w:type="paragraph" w:customStyle="1" w:styleId="Blockquote">
    <w:name w:val="Blockquote"/>
    <w:basedOn w:val="Normal"/>
    <w:rsid w:val="00B51D86"/>
    <w:pPr>
      <w:widowControl w:val="0"/>
      <w:spacing w:before="100" w:after="100" w:line="240" w:lineRule="auto"/>
      <w:ind w:left="360" w:right="360"/>
    </w:pPr>
    <w:rPr>
      <w:rFonts w:ascii="Times New Roman" w:eastAsia="Times New Roman" w:hAnsi="Times New Roman" w:cs="Times New Roman"/>
      <w:sz w:val="24"/>
      <w:szCs w:val="20"/>
      <w:lang w:eastAsia="en-GB"/>
    </w:rPr>
  </w:style>
  <w:style w:type="character" w:customStyle="1" w:styleId="ListParagraphChar">
    <w:name w:val="List Paragraph Char"/>
    <w:aliases w:val="References Char,Bullet Points Char,Liste Paragraf Char,GIZ List Paragraph Char,Liststycke SKL Char,En tête 1 Char,PDP DOCUMENT SUBTITLE Char,Normal bullet 2 Char,Bullet list Char,Table of contents numbered Char,Foot note Char,6 Char"/>
    <w:link w:val="ListParagraph"/>
    <w:uiPriority w:val="34"/>
    <w:locked/>
    <w:rsid w:val="00BF7BFF"/>
    <w:rPr>
      <w:color w:val="auto"/>
    </w:rPr>
  </w:style>
  <w:style w:type="character" w:styleId="UnresolvedMention">
    <w:name w:val="Unresolved Mention"/>
    <w:basedOn w:val="DefaultParagraphFont"/>
    <w:uiPriority w:val="99"/>
    <w:semiHidden/>
    <w:unhideWhenUsed/>
    <w:rsid w:val="00D7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8573">
      <w:bodyDiv w:val="1"/>
      <w:marLeft w:val="0"/>
      <w:marRight w:val="0"/>
      <w:marTop w:val="0"/>
      <w:marBottom w:val="0"/>
      <w:divBdr>
        <w:top w:val="none" w:sz="0" w:space="0" w:color="auto"/>
        <w:left w:val="none" w:sz="0" w:space="0" w:color="auto"/>
        <w:bottom w:val="none" w:sz="0" w:space="0" w:color="auto"/>
        <w:right w:val="none" w:sz="0" w:space="0" w:color="auto"/>
      </w:divBdr>
    </w:div>
    <w:div w:id="722288747">
      <w:bodyDiv w:val="1"/>
      <w:marLeft w:val="0"/>
      <w:marRight w:val="0"/>
      <w:marTop w:val="0"/>
      <w:marBottom w:val="0"/>
      <w:divBdr>
        <w:top w:val="none" w:sz="0" w:space="0" w:color="auto"/>
        <w:left w:val="none" w:sz="0" w:space="0" w:color="auto"/>
        <w:bottom w:val="none" w:sz="0" w:space="0" w:color="auto"/>
        <w:right w:val="none" w:sz="0" w:space="0" w:color="auto"/>
      </w:divBdr>
    </w:div>
    <w:div w:id="755133926">
      <w:bodyDiv w:val="1"/>
      <w:marLeft w:val="0"/>
      <w:marRight w:val="0"/>
      <w:marTop w:val="0"/>
      <w:marBottom w:val="0"/>
      <w:divBdr>
        <w:top w:val="none" w:sz="0" w:space="0" w:color="auto"/>
        <w:left w:val="none" w:sz="0" w:space="0" w:color="auto"/>
        <w:bottom w:val="none" w:sz="0" w:space="0" w:color="auto"/>
        <w:right w:val="none" w:sz="0" w:space="0" w:color="auto"/>
      </w:divBdr>
    </w:div>
    <w:div w:id="791751851">
      <w:bodyDiv w:val="1"/>
      <w:marLeft w:val="0"/>
      <w:marRight w:val="0"/>
      <w:marTop w:val="0"/>
      <w:marBottom w:val="0"/>
      <w:divBdr>
        <w:top w:val="none" w:sz="0" w:space="0" w:color="auto"/>
        <w:left w:val="none" w:sz="0" w:space="0" w:color="auto"/>
        <w:bottom w:val="none" w:sz="0" w:space="0" w:color="auto"/>
        <w:right w:val="none" w:sz="0" w:space="0" w:color="auto"/>
      </w:divBdr>
    </w:div>
    <w:div w:id="1051877750">
      <w:bodyDiv w:val="1"/>
      <w:marLeft w:val="0"/>
      <w:marRight w:val="0"/>
      <w:marTop w:val="0"/>
      <w:marBottom w:val="0"/>
      <w:divBdr>
        <w:top w:val="none" w:sz="0" w:space="0" w:color="auto"/>
        <w:left w:val="none" w:sz="0" w:space="0" w:color="auto"/>
        <w:bottom w:val="none" w:sz="0" w:space="0" w:color="auto"/>
        <w:right w:val="none" w:sz="0" w:space="0" w:color="auto"/>
      </w:divBdr>
    </w:div>
    <w:div w:id="1292902277">
      <w:bodyDiv w:val="1"/>
      <w:marLeft w:val="0"/>
      <w:marRight w:val="0"/>
      <w:marTop w:val="0"/>
      <w:marBottom w:val="0"/>
      <w:divBdr>
        <w:top w:val="none" w:sz="0" w:space="0" w:color="auto"/>
        <w:left w:val="none" w:sz="0" w:space="0" w:color="auto"/>
        <w:bottom w:val="none" w:sz="0" w:space="0" w:color="auto"/>
        <w:right w:val="none" w:sz="0" w:space="0" w:color="auto"/>
      </w:divBdr>
    </w:div>
    <w:div w:id="1414232364">
      <w:bodyDiv w:val="1"/>
      <w:marLeft w:val="0"/>
      <w:marRight w:val="0"/>
      <w:marTop w:val="0"/>
      <w:marBottom w:val="0"/>
      <w:divBdr>
        <w:top w:val="none" w:sz="0" w:space="0" w:color="auto"/>
        <w:left w:val="none" w:sz="0" w:space="0" w:color="auto"/>
        <w:bottom w:val="none" w:sz="0" w:space="0" w:color="auto"/>
        <w:right w:val="none" w:sz="0" w:space="0" w:color="auto"/>
      </w:divBdr>
    </w:div>
    <w:div w:id="14855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easciencepark.sharepoint.com/sites/EU4EG_Academy/SitePages/IV-CALL-MSMEs.aspx?csf=1&amp;web=1&amp;e=dMQ0H1&amp;cid=4e0f14dd-ab79-4bc9-a188-e3cab81b696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S\AppData\Roaming\Microsoft\Templates\Modern%20angles%20letterhead.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2AC25380EC5409ED1083C08849CAD" ma:contentTypeVersion="18" ma:contentTypeDescription="Create a new document." ma:contentTypeScope="" ma:versionID="87aa6f23b58748efaf4ae4ca3397b0c1">
  <xsd:schema xmlns:xsd="http://www.w3.org/2001/XMLSchema" xmlns:xs="http://www.w3.org/2001/XMLSchema" xmlns:p="http://schemas.microsoft.com/office/2006/metadata/properties" xmlns:ns2="b5b47ab3-245d-4439-8efa-9b0a63e530eb" xmlns:ns3="31db6155-1923-4220-aa0c-9319f5ed657d" targetNamespace="http://schemas.microsoft.com/office/2006/metadata/properties" ma:root="true" ma:fieldsID="77d0a23cc55cc752a08a3bc6f5a09227" ns2:_="" ns3:_="">
    <xsd:import namespace="b5b47ab3-245d-4439-8efa-9b0a63e530eb"/>
    <xsd:import namespace="31db6155-1923-4220-aa0c-9319f5ed6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47ab3-245d-4439-8efa-9b0a63e53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b6155-1923-4220-aa0c-9319f5ed6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ceff3f-06a2-449c-ab46-21737e7b8862}" ma:internalName="TaxCatchAll" ma:showField="CatchAllData" ma:web="31db6155-1923-4220-aa0c-9319f5ed6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b5b47ab3-245d-4439-8efa-9b0a63e530eb" xsi:nil="true"/>
    <TaxCatchAll xmlns="31db6155-1923-4220-aa0c-9319f5ed657d" xsi:nil="true"/>
    <lcf76f155ced4ddcb4097134ff3c332f xmlns="b5b47ab3-245d-4439-8efa-9b0a63e530e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2.xml><?xml version="1.0" encoding="utf-8"?>
<ds:datastoreItem xmlns:ds="http://schemas.openxmlformats.org/officeDocument/2006/customXml" ds:itemID="{98245D39-7EEF-47BF-A067-1C3C00BD30F1}"/>
</file>

<file path=customXml/itemProps3.xml><?xml version="1.0" encoding="utf-8"?>
<ds:datastoreItem xmlns:ds="http://schemas.openxmlformats.org/officeDocument/2006/customXml" ds:itemID="{926804AB-7CC7-4EDB-98C4-7F4CF232EFC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b5b47ab3-245d-4439-8efa-9b0a63e530eb"/>
    <ds:schemaRef ds:uri="http://schemas.microsoft.com/office/2006/documentManagement/types"/>
    <ds:schemaRef ds:uri="31db6155-1923-4220-aa0c-9319f5ed657d"/>
    <ds:schemaRef ds:uri="http://www.w3.org/XML/1998/namespace"/>
    <ds:schemaRef ds:uri="http://purl.org/dc/dcmitype/"/>
  </ds:schemaRefs>
</ds:datastoreItem>
</file>

<file path=customXml/itemProps4.xml><?xml version="1.0" encoding="utf-8"?>
<ds:datastoreItem xmlns:ds="http://schemas.openxmlformats.org/officeDocument/2006/customXml" ds:itemID="{0EC43329-A4A7-4972-955D-9F8F0B29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angles letterhead</Template>
  <TotalTime>0</TotalTime>
  <Pages>8</Pages>
  <Words>1975</Words>
  <Characters>11264</Characters>
  <Application>Microsoft Office Word</Application>
  <DocSecurity>0</DocSecurity>
  <Lines>93</Lines>
  <Paragraphs>26</Paragraphs>
  <ScaleCrop>false</ScaleCrop>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2022-01-12T13:28:00Z</dcterms:created>
  <dcterms:modified xsi:type="dcterms:W3CDTF">2024-04-09T22:14:00Z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0x01010023C2AC25380EC5409ED1083C08849CAD</vt:lpwstr>
  </property>
  <property fmtid="{D5CDD505-2E9C-101B-9397-08002B2CF9AE}" pid="3" name="MediaServiceImageTags">
    <vt:lpwstr/>
  </property>
</Properties>
</file>